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C1" w:rsidRDefault="007B4BC1" w:rsidP="007B4BC1">
      <w:pPr>
        <w:autoSpaceDE w:val="0"/>
        <w:autoSpaceDN w:val="0"/>
        <w:adjustRightInd w:val="0"/>
        <w:jc w:val="both"/>
        <w:rPr>
          <w:rFonts w:ascii="Arial" w:hAnsi="Arial" w:cs="Arial"/>
          <w:color w:val="000000"/>
        </w:rPr>
      </w:pPr>
    </w:p>
    <w:p w:rsidR="007B4BC1" w:rsidRPr="005357E5" w:rsidRDefault="007B4BC1" w:rsidP="007B4BC1">
      <w:pPr>
        <w:pStyle w:val="Tytu"/>
        <w:rPr>
          <w:u w:val="single"/>
        </w:rPr>
      </w:pPr>
      <w:r w:rsidRPr="005357E5">
        <w:rPr>
          <w:u w:val="single"/>
        </w:rPr>
        <w:t xml:space="preserve">U M O W A </w:t>
      </w:r>
      <w:r w:rsidR="005357E5">
        <w:rPr>
          <w:u w:val="single"/>
        </w:rPr>
        <w:t xml:space="preserve"> nr </w:t>
      </w:r>
      <w:r w:rsidR="003C226E">
        <w:rPr>
          <w:u w:val="single"/>
        </w:rPr>
        <w:t xml:space="preserve"> </w:t>
      </w:r>
      <w:r w:rsidR="009757A9">
        <w:rPr>
          <w:u w:val="single"/>
        </w:rPr>
        <w:t>….</w:t>
      </w:r>
      <w:r w:rsidR="00FB0C10">
        <w:rPr>
          <w:u w:val="single"/>
        </w:rPr>
        <w:t>/2019</w:t>
      </w:r>
    </w:p>
    <w:p w:rsidR="007B4BC1" w:rsidRPr="005357E5" w:rsidRDefault="007B4BC1" w:rsidP="007B4BC1">
      <w:pPr>
        <w:pStyle w:val="Tytu"/>
        <w:rPr>
          <w:u w:val="single"/>
        </w:rPr>
      </w:pPr>
    </w:p>
    <w:p w:rsidR="007B4BC1" w:rsidRDefault="007B4BC1" w:rsidP="007B4BC1">
      <w:pPr>
        <w:pStyle w:val="Tekstpodstawowy"/>
        <w:ind w:left="327" w:hanging="327"/>
        <w:rPr>
          <w:rFonts w:ascii="Times New Roman" w:hAnsi="Times New Roman"/>
          <w:szCs w:val="24"/>
        </w:rPr>
      </w:pPr>
      <w:r w:rsidRPr="005357E5">
        <w:rPr>
          <w:rFonts w:ascii="Times New Roman" w:hAnsi="Times New Roman"/>
          <w:szCs w:val="24"/>
        </w:rPr>
        <w:t>zawarta w dniu …………………….</w:t>
      </w:r>
      <w:r w:rsidR="003C226E">
        <w:rPr>
          <w:rFonts w:ascii="Times New Roman" w:hAnsi="Times New Roman"/>
          <w:szCs w:val="24"/>
        </w:rPr>
        <w:t xml:space="preserve"> w  Belsku Dużym</w:t>
      </w:r>
      <w:r w:rsidR="00C21291" w:rsidRPr="005357E5">
        <w:rPr>
          <w:rFonts w:ascii="Times New Roman" w:hAnsi="Times New Roman"/>
          <w:szCs w:val="24"/>
        </w:rPr>
        <w:t xml:space="preserve"> pomiędzy</w:t>
      </w:r>
      <w:r w:rsidRPr="005357E5">
        <w:rPr>
          <w:rFonts w:ascii="Times New Roman" w:hAnsi="Times New Roman"/>
          <w:szCs w:val="24"/>
        </w:rPr>
        <w:t>:</w:t>
      </w:r>
    </w:p>
    <w:p w:rsidR="0041542C" w:rsidRPr="005357E5" w:rsidRDefault="0041542C" w:rsidP="007B4BC1">
      <w:pPr>
        <w:pStyle w:val="Tekstpodstawowy"/>
        <w:ind w:left="327" w:hanging="327"/>
        <w:rPr>
          <w:rFonts w:ascii="Times New Roman" w:hAnsi="Times New Roman"/>
          <w:szCs w:val="24"/>
        </w:rPr>
      </w:pPr>
    </w:p>
    <w:p w:rsidR="0041542C" w:rsidRPr="0041542C" w:rsidRDefault="0041542C" w:rsidP="0041542C">
      <w:pPr>
        <w:rPr>
          <w:b/>
        </w:rPr>
      </w:pPr>
      <w:r w:rsidRPr="0041542C">
        <w:rPr>
          <w:b/>
        </w:rPr>
        <w:t xml:space="preserve">Gminą Belsk Duży z siedzibą w 05-622 Belsk Duży ul. Jana Kozietulskiego 4, posiadającą NIP: 797 – 19 – 30 – 946, REGON: 670223505,  </w:t>
      </w:r>
    </w:p>
    <w:p w:rsidR="0041542C" w:rsidRPr="0041542C" w:rsidRDefault="0041542C" w:rsidP="0041542C">
      <w:pPr>
        <w:rPr>
          <w:b/>
        </w:rPr>
      </w:pPr>
      <w:r w:rsidRPr="0041542C">
        <w:rPr>
          <w:b/>
        </w:rPr>
        <w:t>reprezentowaną przez:</w:t>
      </w:r>
    </w:p>
    <w:p w:rsidR="0041542C" w:rsidRPr="0041542C" w:rsidRDefault="0041542C" w:rsidP="0041542C">
      <w:pPr>
        <w:rPr>
          <w:b/>
        </w:rPr>
      </w:pPr>
      <w:r w:rsidRPr="0041542C">
        <w:rPr>
          <w:b/>
        </w:rPr>
        <w:t>Władysława Piątkowskiego- Wójta Gminy Belsk Duży</w:t>
      </w:r>
    </w:p>
    <w:p w:rsidR="0041542C" w:rsidRPr="0041542C" w:rsidRDefault="0041542C" w:rsidP="0041542C">
      <w:pPr>
        <w:rPr>
          <w:b/>
        </w:rPr>
      </w:pPr>
      <w:r w:rsidRPr="0041542C">
        <w:rPr>
          <w:b/>
        </w:rPr>
        <w:t xml:space="preserve">z kontrasygnatą Joanny </w:t>
      </w:r>
      <w:proofErr w:type="spellStart"/>
      <w:r w:rsidRPr="0041542C">
        <w:rPr>
          <w:b/>
        </w:rPr>
        <w:t>Ciamarczan</w:t>
      </w:r>
      <w:proofErr w:type="spellEnd"/>
      <w:r w:rsidRPr="0041542C">
        <w:rPr>
          <w:b/>
        </w:rPr>
        <w:t xml:space="preserve"> - Skarbnika Gminy Belsk Duży</w:t>
      </w:r>
    </w:p>
    <w:p w:rsidR="007B4BC1" w:rsidRPr="0041542C" w:rsidRDefault="007B4BC1" w:rsidP="0041542C">
      <w:pPr>
        <w:rPr>
          <w:b/>
          <w:color w:val="FF0000"/>
        </w:rPr>
      </w:pPr>
    </w:p>
    <w:p w:rsidR="007B4BC1" w:rsidRPr="005357E5" w:rsidRDefault="007B4BC1" w:rsidP="007B4BC1">
      <w:pPr>
        <w:pStyle w:val="Tekstpodstawowy"/>
        <w:rPr>
          <w:rFonts w:ascii="Times New Roman" w:hAnsi="Times New Roman"/>
          <w:b/>
          <w:szCs w:val="24"/>
        </w:rPr>
      </w:pPr>
    </w:p>
    <w:p w:rsidR="007B4BC1" w:rsidRPr="005357E5" w:rsidRDefault="007B4BC1" w:rsidP="007B4BC1">
      <w:pPr>
        <w:pStyle w:val="Tekstpodstawowy"/>
        <w:ind w:left="327" w:hanging="327"/>
        <w:rPr>
          <w:rFonts w:ascii="Times New Roman" w:hAnsi="Times New Roman"/>
          <w:szCs w:val="24"/>
        </w:rPr>
      </w:pPr>
      <w:r w:rsidRPr="005357E5">
        <w:rPr>
          <w:rFonts w:ascii="Times New Roman" w:hAnsi="Times New Roman"/>
          <w:szCs w:val="24"/>
        </w:rPr>
        <w:t xml:space="preserve">zwanym dalej </w:t>
      </w:r>
      <w:r w:rsidRPr="005357E5">
        <w:rPr>
          <w:rFonts w:ascii="Times New Roman" w:hAnsi="Times New Roman"/>
          <w:b/>
          <w:i/>
          <w:szCs w:val="24"/>
        </w:rPr>
        <w:t>Zamawiającym</w:t>
      </w:r>
      <w:r w:rsidRPr="005357E5">
        <w:rPr>
          <w:rFonts w:ascii="Times New Roman" w:hAnsi="Times New Roman"/>
          <w:szCs w:val="24"/>
        </w:rPr>
        <w:t>,</w:t>
      </w:r>
    </w:p>
    <w:p w:rsidR="007B4BC1" w:rsidRPr="005357E5" w:rsidRDefault="007B4BC1" w:rsidP="007B4BC1">
      <w:pPr>
        <w:pStyle w:val="Tekstpodstawowy"/>
        <w:spacing w:line="360" w:lineRule="auto"/>
        <w:ind w:left="327" w:hanging="327"/>
        <w:rPr>
          <w:rFonts w:ascii="Times New Roman" w:hAnsi="Times New Roman"/>
          <w:szCs w:val="24"/>
        </w:rPr>
      </w:pPr>
      <w:r w:rsidRPr="005357E5">
        <w:rPr>
          <w:rFonts w:ascii="Times New Roman" w:hAnsi="Times New Roman"/>
          <w:szCs w:val="24"/>
        </w:rPr>
        <w:t>a firmą :……………………………………...</w:t>
      </w:r>
    </w:p>
    <w:p w:rsidR="007B4BC1" w:rsidRPr="005357E5" w:rsidRDefault="007B4BC1" w:rsidP="007B4BC1">
      <w:pPr>
        <w:pStyle w:val="Tekstpodstawowy"/>
        <w:spacing w:line="360" w:lineRule="auto"/>
        <w:ind w:left="327" w:hanging="327"/>
        <w:rPr>
          <w:rFonts w:ascii="Times New Roman" w:hAnsi="Times New Roman"/>
          <w:szCs w:val="24"/>
        </w:rPr>
      </w:pPr>
      <w:r w:rsidRPr="005357E5">
        <w:rPr>
          <w:rFonts w:ascii="Times New Roman" w:hAnsi="Times New Roman"/>
          <w:b/>
          <w:i/>
          <w:szCs w:val="24"/>
        </w:rPr>
        <w:t xml:space="preserve">            ……………………………………….</w:t>
      </w:r>
    </w:p>
    <w:p w:rsidR="007B4BC1" w:rsidRPr="005357E5" w:rsidRDefault="007B4BC1" w:rsidP="007B4BC1">
      <w:pPr>
        <w:pStyle w:val="Tekstpodstawowy"/>
        <w:ind w:left="327" w:hanging="327"/>
        <w:rPr>
          <w:rFonts w:ascii="Times New Roman" w:hAnsi="Times New Roman"/>
          <w:szCs w:val="24"/>
        </w:rPr>
      </w:pPr>
      <w:r w:rsidRPr="005357E5">
        <w:rPr>
          <w:rFonts w:ascii="Times New Roman" w:hAnsi="Times New Roman"/>
          <w:szCs w:val="24"/>
        </w:rPr>
        <w:t>reprezentowaną przez:</w:t>
      </w:r>
    </w:p>
    <w:p w:rsidR="007B4BC1" w:rsidRPr="005357E5" w:rsidRDefault="007B4BC1" w:rsidP="007B4BC1">
      <w:pPr>
        <w:pStyle w:val="Tekstpodstawowy"/>
        <w:ind w:left="327" w:hanging="327"/>
        <w:rPr>
          <w:rFonts w:ascii="Times New Roman" w:hAnsi="Times New Roman"/>
          <w:szCs w:val="24"/>
        </w:rPr>
      </w:pPr>
    </w:p>
    <w:p w:rsidR="007B4BC1" w:rsidRPr="005357E5" w:rsidRDefault="007B4BC1" w:rsidP="007B4BC1">
      <w:pPr>
        <w:numPr>
          <w:ilvl w:val="0"/>
          <w:numId w:val="2"/>
        </w:numPr>
        <w:tabs>
          <w:tab w:val="clear" w:pos="360"/>
          <w:tab w:val="num" w:pos="1068"/>
        </w:tabs>
        <w:spacing w:line="360" w:lineRule="auto"/>
        <w:ind w:left="1068"/>
        <w:rPr>
          <w:b/>
          <w:i/>
        </w:rPr>
      </w:pPr>
      <w:r w:rsidRPr="005357E5">
        <w:rPr>
          <w:b/>
          <w:i/>
        </w:rPr>
        <w:t>……………………………………</w:t>
      </w:r>
    </w:p>
    <w:p w:rsidR="007B4BC1" w:rsidRPr="005357E5" w:rsidRDefault="007B4BC1" w:rsidP="007B4BC1">
      <w:pPr>
        <w:numPr>
          <w:ilvl w:val="0"/>
          <w:numId w:val="2"/>
        </w:numPr>
        <w:tabs>
          <w:tab w:val="clear" w:pos="360"/>
          <w:tab w:val="num" w:pos="1068"/>
        </w:tabs>
        <w:spacing w:line="360" w:lineRule="auto"/>
        <w:ind w:left="1068"/>
        <w:rPr>
          <w:b/>
          <w:i/>
        </w:rPr>
      </w:pPr>
      <w:r w:rsidRPr="005357E5">
        <w:rPr>
          <w:b/>
          <w:i/>
        </w:rPr>
        <w:t>……………………………………</w:t>
      </w:r>
    </w:p>
    <w:p w:rsidR="007B4BC1" w:rsidRPr="005357E5" w:rsidRDefault="007B4BC1" w:rsidP="007B4BC1">
      <w:pPr>
        <w:spacing w:after="120"/>
      </w:pPr>
      <w:r w:rsidRPr="005357E5">
        <w:t xml:space="preserve">zwaną dalej </w:t>
      </w:r>
      <w:r w:rsidR="00481998">
        <w:rPr>
          <w:b/>
          <w:i/>
        </w:rPr>
        <w:t>Wykonawcą</w:t>
      </w:r>
    </w:p>
    <w:p w:rsidR="005357E5" w:rsidRPr="005357E5" w:rsidRDefault="005357E5" w:rsidP="005357E5">
      <w:pPr>
        <w:autoSpaceDE w:val="0"/>
        <w:autoSpaceDN w:val="0"/>
        <w:adjustRightInd w:val="0"/>
        <w:jc w:val="both"/>
      </w:pPr>
      <w:r w:rsidRPr="005357E5">
        <w:t xml:space="preserve">W wyniku przeprowadzonego postępowania o udzielenie zamówienia publicznego (zwanego dalej „postępowaniem”), prowadzonego w trybie przetargu nieograniczonego, na podstawie ustawy </w:t>
      </w:r>
      <w:r>
        <w:br/>
      </w:r>
      <w:r w:rsidRPr="005357E5">
        <w:t>z dnia 29.01.2004 r. Prawo zamówień publicznych (Dz. U. z 201</w:t>
      </w:r>
      <w:r w:rsidR="00FB0C10">
        <w:t>9</w:t>
      </w:r>
      <w:r w:rsidRPr="005357E5">
        <w:t xml:space="preserve"> r., </w:t>
      </w:r>
      <w:r w:rsidR="00FB0C10">
        <w:t>poz. 1843</w:t>
      </w:r>
      <w:r w:rsidRPr="005357E5">
        <w:t>) została zawarta umowa o następującej treści:</w:t>
      </w:r>
    </w:p>
    <w:p w:rsidR="005357E5" w:rsidRDefault="005357E5" w:rsidP="007B4BC1">
      <w:pPr>
        <w:spacing w:after="120"/>
        <w:jc w:val="center"/>
        <w:rPr>
          <w:b/>
        </w:rPr>
      </w:pPr>
    </w:p>
    <w:p w:rsidR="007B4BC1" w:rsidRPr="005357E5" w:rsidRDefault="007B4BC1" w:rsidP="007B4BC1">
      <w:pPr>
        <w:spacing w:after="120"/>
        <w:jc w:val="center"/>
        <w:rPr>
          <w:b/>
        </w:rPr>
      </w:pPr>
      <w:r w:rsidRPr="005357E5">
        <w:rPr>
          <w:b/>
        </w:rPr>
        <w:t>§ 1</w:t>
      </w:r>
    </w:p>
    <w:p w:rsidR="00A54F7E" w:rsidRPr="009C08A2" w:rsidRDefault="007B4BC1" w:rsidP="009C08A2">
      <w:pPr>
        <w:pStyle w:val="Tekstpodstawowy"/>
        <w:numPr>
          <w:ilvl w:val="0"/>
          <w:numId w:val="3"/>
        </w:numPr>
        <w:tabs>
          <w:tab w:val="clear" w:pos="360"/>
          <w:tab w:val="num" w:pos="0"/>
        </w:tabs>
        <w:spacing w:line="276" w:lineRule="auto"/>
        <w:jc w:val="both"/>
        <w:rPr>
          <w:rFonts w:ascii="Times New Roman" w:hAnsi="Times New Roman"/>
          <w:szCs w:val="24"/>
        </w:rPr>
      </w:pPr>
      <w:r w:rsidRPr="005357E5">
        <w:rPr>
          <w:rFonts w:ascii="Times New Roman" w:hAnsi="Times New Roman"/>
          <w:szCs w:val="24"/>
        </w:rPr>
        <w:t xml:space="preserve">Zamawiający zleca a </w:t>
      </w:r>
      <w:r w:rsidR="00FF4B37">
        <w:rPr>
          <w:rFonts w:ascii="Times New Roman" w:hAnsi="Times New Roman"/>
          <w:szCs w:val="24"/>
        </w:rPr>
        <w:t>Wykonawca</w:t>
      </w:r>
      <w:r w:rsidRPr="005357E5">
        <w:rPr>
          <w:rFonts w:ascii="Times New Roman" w:hAnsi="Times New Roman"/>
          <w:szCs w:val="24"/>
        </w:rPr>
        <w:t xml:space="preserve"> zobowiązuje się wykonywać usługi dowozu </w:t>
      </w:r>
      <w:r w:rsidR="00FB0C10">
        <w:rPr>
          <w:rFonts w:ascii="Times New Roman" w:hAnsi="Times New Roman"/>
          <w:bCs/>
          <w:szCs w:val="24"/>
        </w:rPr>
        <w:t>do placówek oświatowej w Belsku Dużym</w:t>
      </w:r>
      <w:r w:rsidRPr="005357E5">
        <w:rPr>
          <w:rFonts w:ascii="Times New Roman" w:hAnsi="Times New Roman"/>
          <w:bCs/>
          <w:szCs w:val="24"/>
        </w:rPr>
        <w:t xml:space="preserve"> prowadzonych przez </w:t>
      </w:r>
      <w:r w:rsidRPr="0041542C">
        <w:rPr>
          <w:rFonts w:ascii="Times New Roman" w:hAnsi="Times New Roman"/>
          <w:bCs/>
          <w:color w:val="auto"/>
          <w:szCs w:val="24"/>
        </w:rPr>
        <w:t xml:space="preserve">Gminę </w:t>
      </w:r>
      <w:r w:rsidR="0041542C" w:rsidRPr="0041542C">
        <w:rPr>
          <w:rFonts w:ascii="Times New Roman" w:hAnsi="Times New Roman"/>
          <w:bCs/>
          <w:color w:val="auto"/>
          <w:szCs w:val="24"/>
        </w:rPr>
        <w:t>Belsk Duży</w:t>
      </w:r>
      <w:r w:rsidR="00FB0C10">
        <w:rPr>
          <w:rFonts w:ascii="Times New Roman" w:hAnsi="Times New Roman"/>
          <w:color w:val="auto"/>
          <w:szCs w:val="24"/>
        </w:rPr>
        <w:t xml:space="preserve"> około 175</w:t>
      </w:r>
      <w:r w:rsidRPr="0041542C">
        <w:rPr>
          <w:rFonts w:ascii="Times New Roman" w:hAnsi="Times New Roman"/>
          <w:color w:val="auto"/>
          <w:szCs w:val="24"/>
        </w:rPr>
        <w:t xml:space="preserve"> </w:t>
      </w:r>
      <w:r w:rsidRPr="0041542C">
        <w:rPr>
          <w:rFonts w:ascii="Times New Roman" w:hAnsi="Times New Roman"/>
          <w:bCs/>
          <w:color w:val="auto"/>
          <w:szCs w:val="24"/>
        </w:rPr>
        <w:t xml:space="preserve">dzieci </w:t>
      </w:r>
      <w:r w:rsidRPr="005357E5">
        <w:rPr>
          <w:rFonts w:ascii="Times New Roman" w:hAnsi="Times New Roman"/>
          <w:szCs w:val="24"/>
        </w:rPr>
        <w:t xml:space="preserve">w ramach przewozów </w:t>
      </w:r>
      <w:r w:rsidRPr="005357E5">
        <w:rPr>
          <w:rFonts w:ascii="Times New Roman" w:hAnsi="Times New Roman"/>
          <w:szCs w:val="24"/>
          <w:highlight w:val="white"/>
        </w:rPr>
        <w:t xml:space="preserve">regularnych specjalnych </w:t>
      </w:r>
      <w:r w:rsidRPr="009C08A2">
        <w:rPr>
          <w:rFonts w:ascii="Times New Roman" w:hAnsi="Times New Roman"/>
          <w:szCs w:val="24"/>
        </w:rPr>
        <w:t>l</w:t>
      </w:r>
      <w:r w:rsidR="00AD55CE" w:rsidRPr="009C08A2">
        <w:rPr>
          <w:rFonts w:ascii="Times New Roman" w:hAnsi="Times New Roman"/>
          <w:szCs w:val="24"/>
        </w:rPr>
        <w:t xml:space="preserve">ub przewozów regularnych, </w:t>
      </w:r>
      <w:r w:rsidRPr="009C08A2">
        <w:rPr>
          <w:rFonts w:ascii="Times New Roman" w:hAnsi="Times New Roman"/>
          <w:szCs w:val="24"/>
        </w:rPr>
        <w:t>na</w:t>
      </w:r>
      <w:r w:rsidR="00AD55CE" w:rsidRPr="009C08A2">
        <w:rPr>
          <w:rFonts w:ascii="Times New Roman" w:hAnsi="Times New Roman"/>
          <w:szCs w:val="24"/>
        </w:rPr>
        <w:t xml:space="preserve"> podstawie biletów miesięcznych. </w:t>
      </w:r>
    </w:p>
    <w:p w:rsidR="00657C30" w:rsidRDefault="00657C30" w:rsidP="00863E55">
      <w:pPr>
        <w:numPr>
          <w:ilvl w:val="0"/>
          <w:numId w:val="3"/>
        </w:numPr>
        <w:suppressAutoHyphens/>
        <w:spacing w:before="120"/>
        <w:ind w:left="357" w:hanging="357"/>
        <w:jc w:val="both"/>
      </w:pPr>
      <w:r>
        <w:t>Wykonawca wykona usługę, której mowa w ust. 1, zgodnie</w:t>
      </w:r>
      <w:r w:rsidR="009C08A2">
        <w:t xml:space="preserve"> z Opisem przedmiotu zamówienia, stanowiącym załącznik nr 1 do </w:t>
      </w:r>
      <w:r w:rsidR="00D92D9C">
        <w:t>umowy</w:t>
      </w:r>
      <w:r>
        <w:t>.</w:t>
      </w:r>
    </w:p>
    <w:p w:rsidR="001E3E39" w:rsidRDefault="007B4BC1" w:rsidP="001E3E39">
      <w:pPr>
        <w:numPr>
          <w:ilvl w:val="0"/>
          <w:numId w:val="3"/>
        </w:numPr>
        <w:suppressAutoHyphens/>
        <w:spacing w:before="120"/>
        <w:ind w:left="357" w:hanging="357"/>
        <w:jc w:val="both"/>
      </w:pPr>
      <w:r w:rsidRPr="005357E5">
        <w:t xml:space="preserve">Pod pojęciem „dowóz” rozumie się dowóz dzieci do szkół i odwóz ze szkół, wraz </w:t>
      </w:r>
      <w:r w:rsidR="00A60578">
        <w:br/>
      </w:r>
      <w:r w:rsidRPr="005357E5">
        <w:t>z zapewnieniem warunków bezpieczeństwa i higieny w trakcie wsiadania</w:t>
      </w:r>
      <w:r w:rsidR="00481998">
        <w:t>,</w:t>
      </w:r>
      <w:r w:rsidRPr="005357E5">
        <w:t xml:space="preserve"> wysiadania </w:t>
      </w:r>
      <w:r w:rsidR="00A60578">
        <w:br/>
      </w:r>
      <w:r w:rsidRPr="005357E5">
        <w:t xml:space="preserve">i przejazdu dzieci autobusem. </w:t>
      </w:r>
    </w:p>
    <w:p w:rsidR="00183E85" w:rsidRPr="005357E5" w:rsidRDefault="00183E85" w:rsidP="00183E85">
      <w:pPr>
        <w:pStyle w:val="Akapitzlist"/>
        <w:numPr>
          <w:ilvl w:val="0"/>
          <w:numId w:val="3"/>
        </w:numPr>
        <w:suppressAutoHyphens/>
        <w:autoSpaceDE w:val="0"/>
        <w:autoSpaceDN w:val="0"/>
        <w:adjustRightInd w:val="0"/>
        <w:jc w:val="both"/>
      </w:pPr>
      <w:r w:rsidRPr="005357E5">
        <w:t>W przypadku odpracowywania zajęć szkolnych w innym dniu wolnym od zajęć, Wykonawca</w:t>
      </w:r>
      <w:r w:rsidRPr="001E3E39">
        <w:rPr>
          <w:b/>
          <w:bCs/>
          <w:i/>
          <w:iCs/>
        </w:rPr>
        <w:t xml:space="preserve"> </w:t>
      </w:r>
      <w:r w:rsidRPr="005357E5">
        <w:t>zobowiązany jest zapewnić przewóz dzieci zgodnie z harmonogramem ustalonym na dzień odpracowywany.</w:t>
      </w:r>
    </w:p>
    <w:p w:rsidR="00183E85" w:rsidRDefault="00183E85" w:rsidP="00183E85">
      <w:pPr>
        <w:numPr>
          <w:ilvl w:val="0"/>
          <w:numId w:val="3"/>
        </w:numPr>
        <w:suppressAutoHyphens/>
        <w:jc w:val="both"/>
      </w:pPr>
      <w:r w:rsidRPr="005357E5">
        <w:t>Każde dziecko powinno być dowiezione do szkoły, w takim czasie, aby możliwe było rozpoczęcie przez nie o czasie zajęć lekcyjnych i zabierane po ich zakończeniu, bez zbędnego oczekiwania.</w:t>
      </w:r>
    </w:p>
    <w:p w:rsidR="001E3E39" w:rsidRDefault="00FF4B37" w:rsidP="001E3E39">
      <w:pPr>
        <w:numPr>
          <w:ilvl w:val="0"/>
          <w:numId w:val="3"/>
        </w:numPr>
        <w:suppressAutoHyphens/>
        <w:jc w:val="both"/>
      </w:pPr>
      <w:r>
        <w:t>Wykonawca</w:t>
      </w:r>
      <w:r w:rsidR="001E3E39" w:rsidRPr="005357E5">
        <w:t xml:space="preserve"> oświadcza, że posiada uprawnienia i środki transportu przeznaczone do wykonywania usługi wymienionej w § 1 </w:t>
      </w:r>
      <w:r w:rsidR="001E3E39">
        <w:t xml:space="preserve">ust. 1 i 2 </w:t>
      </w:r>
      <w:r w:rsidR="001E3E39" w:rsidRPr="005357E5">
        <w:t>niniejszej umowy</w:t>
      </w:r>
      <w:r w:rsidR="001E3E39">
        <w:t>,</w:t>
      </w:r>
      <w:r w:rsidR="001E3E39" w:rsidRPr="005357E5">
        <w:t xml:space="preserve"> spełniające wymagania </w:t>
      </w:r>
      <w:r w:rsidR="001E3E39" w:rsidRPr="005357E5">
        <w:lastRenderedPageBreak/>
        <w:t>techniczne określone w przepisach ustawy „Prawo ruchu drogowego” i inne wymagania przewidziane dla zbiorowego przewozu dzieci i młodzieży szkolnej.</w:t>
      </w:r>
      <w:r w:rsidR="001E3E39" w:rsidRPr="003810E4">
        <w:t xml:space="preserve"> </w:t>
      </w:r>
      <w:r w:rsidR="001E3E39" w:rsidRPr="005357E5">
        <w:t>Zamawi</w:t>
      </w:r>
      <w:r w:rsidR="001E3E39">
        <w:t xml:space="preserve">ający zastrzega sobie prawo do </w:t>
      </w:r>
      <w:r w:rsidR="001E3E39" w:rsidRPr="005357E5">
        <w:t>kontroli dokumentów</w:t>
      </w:r>
      <w:r w:rsidR="001E3E39">
        <w:t xml:space="preserve"> potwierdzających ww. uprawnienia i wymagania</w:t>
      </w:r>
      <w:r w:rsidR="001E3E39" w:rsidRPr="005357E5">
        <w:t>.</w:t>
      </w:r>
    </w:p>
    <w:p w:rsidR="00657C30" w:rsidRPr="001E3E39" w:rsidRDefault="00657C30" w:rsidP="001E3E39">
      <w:pPr>
        <w:numPr>
          <w:ilvl w:val="0"/>
          <w:numId w:val="3"/>
        </w:numPr>
        <w:suppressAutoHyphens/>
        <w:spacing w:before="120"/>
        <w:ind w:left="357" w:hanging="357"/>
        <w:jc w:val="both"/>
      </w:pPr>
      <w:r w:rsidRPr="001E3E39">
        <w:rPr>
          <w:color w:val="000000"/>
        </w:rPr>
        <w:t>Wykonawca zobowiązuje się w przypadku awarii pojazdu w trakcie świadczenia usługi do niezwłocznego podstawienia zastępczego środka transportu spełniającego właściwe wymagania maksymalnie w ciągu ………… minut</w:t>
      </w:r>
      <w:r w:rsidR="00435834" w:rsidRPr="001E3E39">
        <w:rPr>
          <w:color w:val="000000"/>
        </w:rPr>
        <w:t xml:space="preserve"> (w terminie zgodnym z oświadczeniem Wykonawcy zawartym w ofercie, stanowiącej załącznik nr 2 do umowy)</w:t>
      </w:r>
      <w:r w:rsidRPr="001E3E39">
        <w:rPr>
          <w:color w:val="000000"/>
        </w:rPr>
        <w:t>.</w:t>
      </w:r>
    </w:p>
    <w:p w:rsidR="001E3E39" w:rsidRDefault="001E3E39" w:rsidP="00E975B4">
      <w:pPr>
        <w:pStyle w:val="Akapitzlist1"/>
        <w:spacing w:after="0" w:line="240" w:lineRule="auto"/>
        <w:ind w:left="1080" w:hanging="1080"/>
        <w:jc w:val="center"/>
        <w:rPr>
          <w:rFonts w:ascii="Times New Roman" w:hAnsi="Times New Roman"/>
          <w:sz w:val="24"/>
          <w:szCs w:val="24"/>
        </w:rPr>
      </w:pPr>
    </w:p>
    <w:p w:rsidR="00E975B4" w:rsidRPr="00E975B4" w:rsidRDefault="00E975B4" w:rsidP="00E975B4">
      <w:pPr>
        <w:pStyle w:val="Akapitzlist1"/>
        <w:spacing w:after="0" w:line="240" w:lineRule="auto"/>
        <w:ind w:left="1080" w:hanging="1080"/>
        <w:jc w:val="center"/>
        <w:rPr>
          <w:rFonts w:ascii="Times New Roman" w:hAnsi="Times New Roman"/>
          <w:sz w:val="24"/>
          <w:szCs w:val="24"/>
        </w:rPr>
      </w:pPr>
      <w:r w:rsidRPr="00E975B4">
        <w:rPr>
          <w:rFonts w:ascii="Times New Roman" w:hAnsi="Times New Roman"/>
          <w:sz w:val="24"/>
          <w:szCs w:val="24"/>
        </w:rPr>
        <w:t>§ 2</w:t>
      </w:r>
    </w:p>
    <w:p w:rsidR="00E975B4" w:rsidRDefault="00E975B4" w:rsidP="00E975B4">
      <w:pPr>
        <w:pStyle w:val="Tekstpodstawowy"/>
        <w:jc w:val="both"/>
        <w:rPr>
          <w:rFonts w:ascii="Times New Roman" w:hAnsi="Times New Roman"/>
          <w:szCs w:val="24"/>
        </w:rPr>
      </w:pPr>
    </w:p>
    <w:p w:rsidR="00E975B4" w:rsidRPr="00E975B4" w:rsidRDefault="00E975B4" w:rsidP="00E975B4">
      <w:pPr>
        <w:rPr>
          <w:color w:val="C00000"/>
        </w:rPr>
      </w:pPr>
      <w:r w:rsidRPr="005357E5">
        <w:t xml:space="preserve">Umowę zawiera się na </w:t>
      </w:r>
      <w:r w:rsidR="003C226E">
        <w:t xml:space="preserve">czas określony </w:t>
      </w:r>
      <w:r w:rsidR="00FB0C10">
        <w:rPr>
          <w:b/>
        </w:rPr>
        <w:t>od 1 stycznia 2020 r. do 31 grudnia 2020</w:t>
      </w:r>
      <w:r w:rsidR="009C08A2" w:rsidRPr="0041542C">
        <w:rPr>
          <w:b/>
        </w:rPr>
        <w:t xml:space="preserve"> r.</w:t>
      </w:r>
    </w:p>
    <w:p w:rsidR="005357E5" w:rsidRPr="005357E5" w:rsidRDefault="005357E5" w:rsidP="00AC3E0B">
      <w:pPr>
        <w:jc w:val="both"/>
      </w:pPr>
    </w:p>
    <w:p w:rsidR="007B4BC1" w:rsidRDefault="00E975B4" w:rsidP="007B4BC1">
      <w:pPr>
        <w:spacing w:after="120"/>
        <w:jc w:val="center"/>
      </w:pPr>
      <w:r>
        <w:t>§ 3</w:t>
      </w:r>
    </w:p>
    <w:p w:rsidR="00183E85" w:rsidRDefault="00183E85" w:rsidP="003379B0">
      <w:pPr>
        <w:numPr>
          <w:ilvl w:val="0"/>
          <w:numId w:val="21"/>
        </w:numPr>
        <w:ind w:left="357" w:hanging="357"/>
        <w:jc w:val="both"/>
      </w:pPr>
      <w:r>
        <w:t>W</w:t>
      </w:r>
      <w:r w:rsidRPr="005357E5">
        <w:t xml:space="preserve">ykonawca zobowiązuje się realizować zamówienie pracownikami zatrudnionymi na podstawie umowy o pracę w zakresie czynności </w:t>
      </w:r>
      <w:r>
        <w:t>kierowania autobusami</w:t>
      </w:r>
      <w:r w:rsidRPr="005357E5">
        <w:t>.</w:t>
      </w:r>
      <w:r w:rsidRPr="001E3E39">
        <w:t xml:space="preserve"> </w:t>
      </w:r>
    </w:p>
    <w:p w:rsidR="00183E85" w:rsidRDefault="00183E85" w:rsidP="003379B0">
      <w:pPr>
        <w:numPr>
          <w:ilvl w:val="0"/>
          <w:numId w:val="21"/>
        </w:numPr>
        <w:ind w:left="357" w:hanging="357"/>
        <w:jc w:val="both"/>
      </w:pPr>
      <w:r>
        <w:t>Z</w:t>
      </w:r>
      <w:r w:rsidRPr="005357E5">
        <w:t>atrudnieni</w:t>
      </w:r>
      <w:r>
        <w:t>e</w:t>
      </w:r>
      <w:r w:rsidRPr="005357E5">
        <w:t xml:space="preserve"> na podstawie umowy o pracę</w:t>
      </w:r>
      <w:r>
        <w:t xml:space="preserve">, o którym mowa w ustępie poprzedzającym nie </w:t>
      </w:r>
      <w:r w:rsidRPr="005357E5">
        <w:t>dotyczy Wykonawc</w:t>
      </w:r>
      <w:r>
        <w:t>y</w:t>
      </w:r>
      <w:r w:rsidRPr="005357E5">
        <w:t>, któr</w:t>
      </w:r>
      <w:r>
        <w:t>y zamówienie będzie realizował samodzielnie (samozatrudnienie).</w:t>
      </w:r>
    </w:p>
    <w:p w:rsidR="00183E85" w:rsidRPr="001E3E39" w:rsidRDefault="00183E85" w:rsidP="003379B0">
      <w:pPr>
        <w:pStyle w:val="Tekstpodstawowy"/>
        <w:numPr>
          <w:ilvl w:val="0"/>
          <w:numId w:val="21"/>
        </w:numPr>
        <w:tabs>
          <w:tab w:val="left" w:pos="0"/>
        </w:tabs>
        <w:suppressAutoHyphens/>
        <w:ind w:left="284" w:hanging="284"/>
        <w:jc w:val="both"/>
        <w:rPr>
          <w:rFonts w:ascii="Times New Roman" w:hAnsi="Times New Roman"/>
          <w:szCs w:val="24"/>
        </w:rPr>
      </w:pPr>
      <w:r w:rsidRPr="003810E4">
        <w:rPr>
          <w:rFonts w:ascii="Times New Roman" w:hAnsi="Times New Roman"/>
          <w:szCs w:val="24"/>
        </w:rPr>
        <w:t>Osoby skierowane do realizacji zamówienia muszą posiadać ważne badania lekarskie oraz przeszkolenie w zakresie przepisów BHP i p.poż oraz udzielania pierwszej pomocy.</w:t>
      </w:r>
    </w:p>
    <w:p w:rsidR="00183E85" w:rsidRDefault="00183E85" w:rsidP="003379B0">
      <w:pPr>
        <w:numPr>
          <w:ilvl w:val="0"/>
          <w:numId w:val="21"/>
        </w:numPr>
        <w:ind w:left="357" w:hanging="357"/>
        <w:jc w:val="both"/>
      </w:pPr>
      <w:r w:rsidRPr="005357E5">
        <w:t>Wykonawca na żądanie Zam</w:t>
      </w:r>
      <w:r>
        <w:t>awiającego w ciągu 14 dni przedłoży</w:t>
      </w:r>
      <w:r w:rsidRPr="005357E5">
        <w:t xml:space="preserve"> Zamawiającemu do wglądu zanonimizowane dokumenty potwierdzające zatrudnienie przez Wykonawcę lub podwykonawców na podstawie umowy o pracę </w:t>
      </w:r>
      <w:r>
        <w:t>kierowców</w:t>
      </w:r>
      <w:r w:rsidRPr="005357E5">
        <w:t xml:space="preserve"> wykonujących </w:t>
      </w:r>
      <w:r>
        <w:t xml:space="preserve">czynności </w:t>
      </w:r>
      <w:r w:rsidRPr="005357E5">
        <w:t>przy realizacji przedmiotowego zamówienia.</w:t>
      </w:r>
      <w:r w:rsidRPr="001E3E39">
        <w:t xml:space="preserve"> </w:t>
      </w:r>
    </w:p>
    <w:p w:rsidR="00183E85" w:rsidRDefault="00183E85" w:rsidP="003379B0">
      <w:pPr>
        <w:numPr>
          <w:ilvl w:val="0"/>
          <w:numId w:val="21"/>
        </w:numPr>
        <w:ind w:left="357" w:hanging="357"/>
        <w:jc w:val="both"/>
      </w:pPr>
      <w:r w:rsidRPr="005357E5">
        <w:t>Wykonawca, w terminie 14 dni od dnia podpisania</w:t>
      </w:r>
      <w:r>
        <w:t xml:space="preserve"> niniejszej umowy:</w:t>
      </w:r>
    </w:p>
    <w:p w:rsidR="00183E85" w:rsidRPr="005357E5" w:rsidRDefault="00183E85" w:rsidP="00A60578">
      <w:pPr>
        <w:pStyle w:val="Akapitzlist"/>
        <w:numPr>
          <w:ilvl w:val="3"/>
          <w:numId w:val="1"/>
        </w:numPr>
        <w:ind w:left="567" w:hanging="283"/>
        <w:jc w:val="both"/>
      </w:pPr>
      <w:r>
        <w:t>p</w:t>
      </w:r>
      <w:r w:rsidRPr="005357E5">
        <w:t xml:space="preserve">rzedstawi oświadczenie o zatrudnieniu na podstawie umowy o pracę </w:t>
      </w:r>
      <w:r>
        <w:t>kierowców</w:t>
      </w:r>
      <w:r w:rsidRPr="005357E5">
        <w:t xml:space="preserve"> wykonujących </w:t>
      </w:r>
      <w:r>
        <w:t xml:space="preserve">czynności </w:t>
      </w:r>
      <w:r w:rsidRPr="005357E5">
        <w:t>przy reali</w:t>
      </w:r>
      <w:r>
        <w:t>zacji przedmiotowego zamówienia,</w:t>
      </w:r>
    </w:p>
    <w:p w:rsidR="00183E85" w:rsidRPr="001E3E39" w:rsidRDefault="00183E85" w:rsidP="00183E85">
      <w:pPr>
        <w:tabs>
          <w:tab w:val="left" w:pos="426"/>
        </w:tabs>
        <w:ind w:left="567" w:hanging="283"/>
        <w:jc w:val="both"/>
        <w:rPr>
          <w:b/>
        </w:rPr>
      </w:pPr>
      <w:r w:rsidRPr="005357E5">
        <w:t xml:space="preserve">2) </w:t>
      </w:r>
      <w:r>
        <w:t>przedst</w:t>
      </w:r>
      <w:r w:rsidRPr="005357E5">
        <w:t>awi Zam</w:t>
      </w:r>
      <w:r>
        <w:t>awiającemu oświadczenie p</w:t>
      </w:r>
      <w:r w:rsidRPr="005357E5">
        <w:t xml:space="preserve">odwykonawcy o zatrudnieniu na podstawie umowy o pracę </w:t>
      </w:r>
      <w:r>
        <w:t>kierowców</w:t>
      </w:r>
      <w:r w:rsidRPr="005357E5">
        <w:t xml:space="preserve"> wykonujących </w:t>
      </w:r>
      <w:r>
        <w:t xml:space="preserve">czynności </w:t>
      </w:r>
      <w:r w:rsidRPr="005357E5">
        <w:t>przy reali</w:t>
      </w:r>
      <w:r>
        <w:t>zacji przedmiotowego zamówienia.</w:t>
      </w:r>
    </w:p>
    <w:p w:rsidR="00183E85" w:rsidRDefault="00183E85" w:rsidP="003379B0">
      <w:pPr>
        <w:pStyle w:val="Tekstpodstawowy"/>
        <w:numPr>
          <w:ilvl w:val="0"/>
          <w:numId w:val="21"/>
        </w:numPr>
        <w:tabs>
          <w:tab w:val="left" w:pos="0"/>
        </w:tabs>
        <w:suppressAutoHyphens/>
        <w:ind w:left="426" w:hanging="426"/>
        <w:jc w:val="both"/>
        <w:rPr>
          <w:rFonts w:ascii="Times New Roman" w:hAnsi="Times New Roman"/>
          <w:szCs w:val="24"/>
        </w:rPr>
      </w:pPr>
      <w:r w:rsidRPr="003810E4">
        <w:rPr>
          <w:rFonts w:ascii="Times New Roman" w:hAnsi="Times New Roman"/>
          <w:szCs w:val="24"/>
        </w:rPr>
        <w:t xml:space="preserve">Wykonawca zobowiązany jest do każdorazowego poinformowania Zamawiającego </w:t>
      </w:r>
      <w:r w:rsidR="00C67923">
        <w:rPr>
          <w:rFonts w:ascii="Times New Roman" w:hAnsi="Times New Roman"/>
          <w:szCs w:val="24"/>
        </w:rPr>
        <w:br/>
      </w:r>
      <w:r w:rsidRPr="003810E4">
        <w:rPr>
          <w:rFonts w:ascii="Times New Roman" w:hAnsi="Times New Roman"/>
          <w:szCs w:val="24"/>
        </w:rPr>
        <w:t xml:space="preserve">o planowanej zmianie w </w:t>
      </w:r>
      <w:r>
        <w:rPr>
          <w:rFonts w:ascii="Times New Roman" w:hAnsi="Times New Roman"/>
          <w:szCs w:val="24"/>
        </w:rPr>
        <w:t xml:space="preserve">wykazie pojazdów oraz kierowców. </w:t>
      </w:r>
      <w:r w:rsidRPr="003810E4">
        <w:rPr>
          <w:rFonts w:ascii="Times New Roman" w:hAnsi="Times New Roman"/>
          <w:szCs w:val="24"/>
        </w:rPr>
        <w:t xml:space="preserve">Zmiany te nie wymagają sporządzania aneksu do umowy, jednak muszą spełniać warunki określone Specyfikacji Istotnych Warunków Zamówienia, stanowiącej załącznik </w:t>
      </w:r>
      <w:r>
        <w:rPr>
          <w:rFonts w:ascii="Times New Roman" w:hAnsi="Times New Roman"/>
          <w:szCs w:val="24"/>
        </w:rPr>
        <w:t xml:space="preserve">nr 3 </w:t>
      </w:r>
      <w:r w:rsidRPr="003810E4">
        <w:rPr>
          <w:rFonts w:ascii="Times New Roman" w:hAnsi="Times New Roman"/>
          <w:szCs w:val="24"/>
        </w:rPr>
        <w:t>do umowy.</w:t>
      </w:r>
    </w:p>
    <w:p w:rsidR="00183E85" w:rsidRPr="00183E85" w:rsidRDefault="001E3E39" w:rsidP="003379B0">
      <w:pPr>
        <w:pStyle w:val="Tekstpodstawowy"/>
        <w:numPr>
          <w:ilvl w:val="0"/>
          <w:numId w:val="21"/>
        </w:numPr>
        <w:tabs>
          <w:tab w:val="left" w:pos="0"/>
        </w:tabs>
        <w:suppressAutoHyphens/>
        <w:ind w:left="426" w:hanging="426"/>
        <w:jc w:val="both"/>
        <w:rPr>
          <w:rFonts w:ascii="Times New Roman" w:hAnsi="Times New Roman"/>
          <w:szCs w:val="24"/>
        </w:rPr>
      </w:pPr>
      <w:r w:rsidRPr="00183E85">
        <w:rPr>
          <w:rFonts w:ascii="Times New Roman" w:hAnsi="Times New Roman"/>
          <w:szCs w:val="24"/>
        </w:rPr>
        <w:t>W przypadku zaistnienia po stronie Wykonawcy, czasowych, niemożliwych do przezwyciężenia trudności w realizacji przedmiotu umowy, jest on zobowiązany do niezwłocznego zorganizowania zastępstwa zapewniającego równorzędny poziom usług. Zastępcze wykonanie usługi przez inny podmiot może nastąpić tylko w szczególnie uzasadnionych przypadkach, za pisemną zgodą Zamawiającego, na zasadach i warunkach określonych niniejszą umową i ofertą Wykonawcy.</w:t>
      </w:r>
    </w:p>
    <w:p w:rsidR="00183E85" w:rsidRPr="00183E85" w:rsidRDefault="001E3E39" w:rsidP="003379B0">
      <w:pPr>
        <w:pStyle w:val="Tekstpodstawowy"/>
        <w:numPr>
          <w:ilvl w:val="0"/>
          <w:numId w:val="21"/>
        </w:numPr>
        <w:tabs>
          <w:tab w:val="left" w:pos="0"/>
        </w:tabs>
        <w:suppressAutoHyphens/>
        <w:ind w:left="426" w:hanging="426"/>
        <w:jc w:val="both"/>
        <w:rPr>
          <w:rFonts w:ascii="Times New Roman" w:hAnsi="Times New Roman"/>
          <w:szCs w:val="24"/>
        </w:rPr>
      </w:pPr>
      <w:r w:rsidRPr="00183E85">
        <w:rPr>
          <w:rFonts w:ascii="Times New Roman" w:hAnsi="Times New Roman"/>
          <w:szCs w:val="24"/>
        </w:rPr>
        <w:t xml:space="preserve">W okresie, gdy temperatura na zewnątrz pojazdu będzie niższa niż +5 </w:t>
      </w:r>
      <w:r w:rsidRPr="00183E85">
        <w:rPr>
          <w:rFonts w:ascii="Times New Roman" w:hAnsi="Times New Roman"/>
          <w:szCs w:val="24"/>
        </w:rPr>
        <w:sym w:font="Symbol" w:char="F0B0"/>
      </w:r>
      <w:r w:rsidR="00183E85" w:rsidRPr="00183E85">
        <w:rPr>
          <w:rFonts w:ascii="Times New Roman" w:hAnsi="Times New Roman"/>
          <w:szCs w:val="24"/>
        </w:rPr>
        <w:t>C, W</w:t>
      </w:r>
      <w:r w:rsidRPr="00183E85">
        <w:rPr>
          <w:rFonts w:ascii="Times New Roman" w:hAnsi="Times New Roman"/>
          <w:szCs w:val="24"/>
        </w:rPr>
        <w:t>ykonawca zobowiązany jest do ogrzewania pojazdu bez dodatkowego wynagrodzenia.</w:t>
      </w:r>
    </w:p>
    <w:p w:rsidR="00183E85" w:rsidRDefault="00183E85" w:rsidP="007B4BC1">
      <w:pPr>
        <w:spacing w:after="120"/>
        <w:jc w:val="center"/>
      </w:pPr>
    </w:p>
    <w:p w:rsidR="001E3E39" w:rsidRDefault="001E3E39" w:rsidP="007B4BC1">
      <w:pPr>
        <w:spacing w:after="120"/>
        <w:jc w:val="center"/>
      </w:pPr>
      <w:r>
        <w:t>§ 4</w:t>
      </w:r>
    </w:p>
    <w:p w:rsidR="00657C30" w:rsidRPr="005357E5" w:rsidRDefault="00657C30" w:rsidP="003379B0">
      <w:pPr>
        <w:pStyle w:val="Akapitzlist1"/>
        <w:numPr>
          <w:ilvl w:val="0"/>
          <w:numId w:val="16"/>
        </w:numPr>
        <w:spacing w:after="120" w:line="240" w:lineRule="auto"/>
        <w:ind w:left="284" w:hanging="295"/>
        <w:jc w:val="both"/>
      </w:pPr>
      <w:r w:rsidRPr="004E4D3E">
        <w:rPr>
          <w:rFonts w:ascii="Times New Roman" w:hAnsi="Times New Roman"/>
          <w:sz w:val="24"/>
          <w:szCs w:val="24"/>
        </w:rPr>
        <w:t xml:space="preserve">Zamawiający zobowiązuje się zapłacić Wykonawcy całkowite wynagrodzenie za realizację przedmiotu umowy </w:t>
      </w:r>
      <w:r w:rsidR="00A54F7E" w:rsidRPr="004E4D3E">
        <w:rPr>
          <w:rFonts w:ascii="Times New Roman" w:hAnsi="Times New Roman"/>
          <w:sz w:val="24"/>
          <w:szCs w:val="24"/>
        </w:rPr>
        <w:t>do</w:t>
      </w:r>
      <w:r w:rsidRPr="004E4D3E">
        <w:rPr>
          <w:rFonts w:ascii="Times New Roman" w:hAnsi="Times New Roman"/>
          <w:sz w:val="24"/>
          <w:szCs w:val="24"/>
        </w:rPr>
        <w:t xml:space="preserve"> wysokości …………………………. zł brutto</w:t>
      </w:r>
      <w:r w:rsidRPr="00657C30">
        <w:rPr>
          <w:rFonts w:ascii="Times New Roman" w:hAnsi="Times New Roman"/>
          <w:sz w:val="24"/>
          <w:szCs w:val="24"/>
        </w:rPr>
        <w:t xml:space="preserve"> </w:t>
      </w:r>
      <w:r w:rsidRPr="00A54F7E">
        <w:rPr>
          <w:rFonts w:ascii="Times New Roman" w:hAnsi="Times New Roman"/>
          <w:sz w:val="24"/>
          <w:szCs w:val="24"/>
        </w:rPr>
        <w:t>(słownie:</w:t>
      </w:r>
      <w:r w:rsidR="004E4D3E">
        <w:rPr>
          <w:rFonts w:ascii="Times New Roman" w:hAnsi="Times New Roman"/>
          <w:sz w:val="24"/>
          <w:szCs w:val="24"/>
        </w:rPr>
        <w:t xml:space="preserve"> </w:t>
      </w:r>
      <w:r w:rsidRPr="00A54F7E">
        <w:rPr>
          <w:rFonts w:ascii="Times New Roman" w:hAnsi="Times New Roman"/>
          <w:sz w:val="24"/>
          <w:szCs w:val="24"/>
        </w:rPr>
        <w:t>…………</w:t>
      </w:r>
      <w:r w:rsidR="00A54F7E">
        <w:rPr>
          <w:rFonts w:ascii="Times New Roman" w:hAnsi="Times New Roman"/>
          <w:sz w:val="24"/>
          <w:szCs w:val="24"/>
        </w:rPr>
        <w:t>………………………………………………………………………</w:t>
      </w:r>
      <w:r w:rsidRPr="00A54F7E">
        <w:rPr>
          <w:rFonts w:ascii="Times New Roman" w:hAnsi="Times New Roman"/>
          <w:sz w:val="24"/>
          <w:szCs w:val="24"/>
        </w:rPr>
        <w:t>).</w:t>
      </w:r>
    </w:p>
    <w:p w:rsidR="004E4D3E" w:rsidRPr="004E4D3E" w:rsidRDefault="004E4D3E" w:rsidP="003379B0">
      <w:pPr>
        <w:pStyle w:val="Tekstpodstawowy"/>
        <w:numPr>
          <w:ilvl w:val="0"/>
          <w:numId w:val="16"/>
        </w:numPr>
        <w:spacing w:line="312" w:lineRule="auto"/>
        <w:jc w:val="both"/>
        <w:rPr>
          <w:rFonts w:ascii="Times New Roman" w:hAnsi="Times New Roman"/>
          <w:color w:val="auto"/>
          <w:szCs w:val="24"/>
        </w:rPr>
      </w:pPr>
      <w:r>
        <w:rPr>
          <w:rFonts w:ascii="Times New Roman" w:hAnsi="Times New Roman"/>
          <w:color w:val="auto"/>
          <w:szCs w:val="24"/>
        </w:rPr>
        <w:lastRenderedPageBreak/>
        <w:t>Z</w:t>
      </w:r>
      <w:r w:rsidRPr="000B519F">
        <w:rPr>
          <w:rFonts w:ascii="Times New Roman" w:hAnsi="Times New Roman"/>
          <w:color w:val="auto"/>
          <w:szCs w:val="24"/>
        </w:rPr>
        <w:t xml:space="preserve">a wykonaną usługę w kursach dowozu i odwozu </w:t>
      </w:r>
      <w:r>
        <w:rPr>
          <w:rFonts w:ascii="Times New Roman" w:hAnsi="Times New Roman"/>
          <w:color w:val="auto"/>
          <w:szCs w:val="24"/>
        </w:rPr>
        <w:t xml:space="preserve">dzieci do szkół </w:t>
      </w:r>
      <w:r w:rsidR="009C08A2">
        <w:rPr>
          <w:rFonts w:ascii="Times New Roman" w:hAnsi="Times New Roman"/>
          <w:color w:val="auto"/>
          <w:szCs w:val="24"/>
        </w:rPr>
        <w:t xml:space="preserve">zryczałtowana </w:t>
      </w:r>
      <w:r w:rsidR="00532890">
        <w:rPr>
          <w:rFonts w:ascii="Times New Roman" w:hAnsi="Times New Roman"/>
          <w:color w:val="auto"/>
          <w:szCs w:val="24"/>
        </w:rPr>
        <w:t xml:space="preserve">miesięczna </w:t>
      </w:r>
      <w:r>
        <w:rPr>
          <w:rFonts w:ascii="Times New Roman" w:hAnsi="Times New Roman"/>
          <w:color w:val="auto"/>
          <w:szCs w:val="24"/>
        </w:rPr>
        <w:t xml:space="preserve">cena </w:t>
      </w:r>
      <w:r w:rsidR="00D92D9C">
        <w:rPr>
          <w:rFonts w:ascii="Times New Roman" w:hAnsi="Times New Roman"/>
          <w:color w:val="auto"/>
          <w:szCs w:val="24"/>
        </w:rPr>
        <w:t xml:space="preserve">za przewóz jednego dziecka </w:t>
      </w:r>
      <w:r>
        <w:rPr>
          <w:rFonts w:ascii="Times New Roman" w:hAnsi="Times New Roman"/>
          <w:color w:val="auto"/>
          <w:szCs w:val="24"/>
        </w:rPr>
        <w:t xml:space="preserve">wynosi </w:t>
      </w:r>
      <w:r w:rsidRPr="000B519F">
        <w:rPr>
          <w:rFonts w:ascii="Times New Roman" w:hAnsi="Times New Roman"/>
          <w:color w:val="auto"/>
          <w:szCs w:val="24"/>
        </w:rPr>
        <w:t>…</w:t>
      </w:r>
      <w:r w:rsidR="00435834">
        <w:rPr>
          <w:rFonts w:ascii="Times New Roman" w:hAnsi="Times New Roman"/>
          <w:color w:val="auto"/>
          <w:szCs w:val="24"/>
        </w:rPr>
        <w:t>……</w:t>
      </w:r>
      <w:r w:rsidRPr="000B519F">
        <w:rPr>
          <w:rFonts w:ascii="Times New Roman" w:hAnsi="Times New Roman"/>
          <w:color w:val="auto"/>
          <w:szCs w:val="24"/>
        </w:rPr>
        <w:t>.</w:t>
      </w:r>
      <w:r w:rsidRPr="00C2341E">
        <w:rPr>
          <w:rFonts w:ascii="Times New Roman" w:hAnsi="Times New Roman"/>
          <w:color w:val="auto"/>
          <w:szCs w:val="24"/>
        </w:rPr>
        <w:t xml:space="preserve"> zł</w:t>
      </w:r>
      <w:r w:rsidRPr="000B519F">
        <w:rPr>
          <w:rFonts w:ascii="Times New Roman" w:hAnsi="Times New Roman"/>
          <w:color w:val="auto"/>
          <w:szCs w:val="24"/>
        </w:rPr>
        <w:t xml:space="preserve"> </w:t>
      </w:r>
      <w:r>
        <w:rPr>
          <w:rFonts w:ascii="Times New Roman" w:hAnsi="Times New Roman"/>
          <w:color w:val="auto"/>
          <w:szCs w:val="24"/>
        </w:rPr>
        <w:t>b</w:t>
      </w:r>
      <w:r w:rsidR="009C08A2">
        <w:rPr>
          <w:rFonts w:ascii="Times New Roman" w:hAnsi="Times New Roman"/>
          <w:color w:val="auto"/>
          <w:szCs w:val="24"/>
        </w:rPr>
        <w:t>rutto</w:t>
      </w:r>
      <w:r w:rsidR="00532890">
        <w:rPr>
          <w:rFonts w:ascii="Times New Roman" w:hAnsi="Times New Roman"/>
          <w:color w:val="auto"/>
          <w:szCs w:val="24"/>
        </w:rPr>
        <w:t>.</w:t>
      </w:r>
    </w:p>
    <w:p w:rsidR="000B0171" w:rsidRPr="00FD3CFF" w:rsidRDefault="000B0171" w:rsidP="00907DDB">
      <w:pPr>
        <w:pStyle w:val="Tekstpodstawowy"/>
        <w:spacing w:line="312" w:lineRule="auto"/>
        <w:ind w:left="360"/>
        <w:jc w:val="both"/>
        <w:rPr>
          <w:rFonts w:ascii="Times New Roman" w:hAnsi="Times New Roman"/>
          <w:color w:val="FF0000"/>
          <w:szCs w:val="24"/>
        </w:rPr>
      </w:pPr>
    </w:p>
    <w:p w:rsidR="000B0171" w:rsidRPr="000B0171" w:rsidRDefault="00A54F7E" w:rsidP="003379B0">
      <w:pPr>
        <w:pStyle w:val="Tekstpodstawowy"/>
        <w:numPr>
          <w:ilvl w:val="0"/>
          <w:numId w:val="16"/>
        </w:numPr>
        <w:spacing w:line="312" w:lineRule="auto"/>
        <w:jc w:val="both"/>
        <w:rPr>
          <w:rFonts w:ascii="Times New Roman" w:hAnsi="Times New Roman"/>
          <w:color w:val="C00000"/>
          <w:szCs w:val="24"/>
        </w:rPr>
      </w:pPr>
      <w:r w:rsidRPr="000B0171">
        <w:rPr>
          <w:rFonts w:ascii="Times New Roman" w:hAnsi="Times New Roman"/>
          <w:szCs w:val="24"/>
        </w:rPr>
        <w:t xml:space="preserve">Należność za </w:t>
      </w:r>
      <w:r w:rsidR="004E4D3E" w:rsidRPr="000B0171">
        <w:rPr>
          <w:rFonts w:ascii="Times New Roman" w:hAnsi="Times New Roman"/>
          <w:szCs w:val="24"/>
        </w:rPr>
        <w:t>wykonanie usługi</w:t>
      </w:r>
      <w:r w:rsidRPr="000B0171">
        <w:rPr>
          <w:rFonts w:ascii="Times New Roman" w:hAnsi="Times New Roman"/>
          <w:szCs w:val="24"/>
        </w:rPr>
        <w:t xml:space="preserve"> regulowana będzie miesięcznie, przelewem na podstawie faktur VAT wystawionych przez Wykonawcę, w terminie </w:t>
      </w:r>
      <w:r w:rsidR="004E4D3E" w:rsidRPr="000B0171">
        <w:rPr>
          <w:rFonts w:ascii="Times New Roman" w:hAnsi="Times New Roman"/>
          <w:szCs w:val="24"/>
        </w:rPr>
        <w:t>14</w:t>
      </w:r>
      <w:r w:rsidR="00C67923">
        <w:rPr>
          <w:rFonts w:ascii="Times New Roman" w:hAnsi="Times New Roman"/>
          <w:szCs w:val="24"/>
        </w:rPr>
        <w:t xml:space="preserve"> dni</w:t>
      </w:r>
      <w:r w:rsidR="00435834">
        <w:rPr>
          <w:rFonts w:ascii="Times New Roman" w:hAnsi="Times New Roman"/>
          <w:szCs w:val="24"/>
        </w:rPr>
        <w:t xml:space="preserve"> </w:t>
      </w:r>
      <w:r w:rsidRPr="000B0171">
        <w:rPr>
          <w:rFonts w:ascii="Times New Roman" w:hAnsi="Times New Roman"/>
          <w:szCs w:val="24"/>
        </w:rPr>
        <w:t>od daty d</w:t>
      </w:r>
      <w:r w:rsidR="000B0171" w:rsidRPr="000B0171">
        <w:rPr>
          <w:rFonts w:ascii="Times New Roman" w:hAnsi="Times New Roman"/>
          <w:szCs w:val="24"/>
        </w:rPr>
        <w:t>oręczenia faktury Zamawiającemu.</w:t>
      </w:r>
    </w:p>
    <w:p w:rsidR="000B0171" w:rsidRPr="00907DDB" w:rsidRDefault="00A54F7E" w:rsidP="003379B0">
      <w:pPr>
        <w:pStyle w:val="Tekstpodstawowy"/>
        <w:numPr>
          <w:ilvl w:val="0"/>
          <w:numId w:val="16"/>
        </w:numPr>
        <w:spacing w:line="312" w:lineRule="auto"/>
        <w:jc w:val="both"/>
        <w:rPr>
          <w:rFonts w:ascii="Times New Roman" w:hAnsi="Times New Roman"/>
          <w:color w:val="C00000"/>
          <w:szCs w:val="24"/>
        </w:rPr>
      </w:pPr>
      <w:r w:rsidRPr="00C67923">
        <w:rPr>
          <w:rFonts w:ascii="Times New Roman" w:hAnsi="Times New Roman"/>
          <w:szCs w:val="24"/>
        </w:rPr>
        <w:t xml:space="preserve">Wykonawca zobowiązuje się dostarczyć fakturę VAT </w:t>
      </w:r>
      <w:r w:rsidR="004E4D3E" w:rsidRPr="00C67923">
        <w:rPr>
          <w:rFonts w:ascii="Times New Roman" w:hAnsi="Times New Roman"/>
          <w:szCs w:val="24"/>
        </w:rPr>
        <w:t>Zamawiającemu do 5</w:t>
      </w:r>
      <w:r w:rsidRPr="00C67923">
        <w:rPr>
          <w:rFonts w:ascii="Times New Roman" w:hAnsi="Times New Roman"/>
          <w:szCs w:val="24"/>
        </w:rPr>
        <w:t xml:space="preserve"> dnia</w:t>
      </w:r>
      <w:r w:rsidRPr="00C67923">
        <w:rPr>
          <w:rFonts w:ascii="Times New Roman" w:hAnsi="Times New Roman"/>
          <w:color w:val="C00000"/>
          <w:szCs w:val="24"/>
        </w:rPr>
        <w:t xml:space="preserve"> </w:t>
      </w:r>
      <w:r w:rsidRPr="00C67923">
        <w:rPr>
          <w:rFonts w:ascii="Times New Roman" w:hAnsi="Times New Roman"/>
          <w:szCs w:val="24"/>
        </w:rPr>
        <w:t>miesiąca</w:t>
      </w:r>
      <w:r w:rsidRPr="000B0171">
        <w:rPr>
          <w:rFonts w:ascii="Times New Roman" w:hAnsi="Times New Roman"/>
          <w:szCs w:val="24"/>
        </w:rPr>
        <w:t xml:space="preserve"> następującego po miesiącu, </w:t>
      </w:r>
      <w:r w:rsidR="000B0171" w:rsidRPr="000B0171">
        <w:rPr>
          <w:rFonts w:ascii="Times New Roman" w:hAnsi="Times New Roman"/>
          <w:szCs w:val="24"/>
        </w:rPr>
        <w:t>którego dotyczy faktura VAT.</w:t>
      </w:r>
    </w:p>
    <w:p w:rsidR="00C04FCE" w:rsidRPr="00C04FCE" w:rsidRDefault="00C04FCE" w:rsidP="00C04FCE">
      <w:pPr>
        <w:tabs>
          <w:tab w:val="left" w:pos="567"/>
        </w:tabs>
        <w:overflowPunct w:val="0"/>
        <w:autoSpaceDE w:val="0"/>
        <w:autoSpaceDN w:val="0"/>
        <w:adjustRightInd w:val="0"/>
        <w:spacing w:before="40" w:line="360" w:lineRule="auto"/>
        <w:jc w:val="both"/>
        <w:textAlignment w:val="baseline"/>
      </w:pPr>
      <w:r>
        <w:rPr>
          <w:b/>
        </w:rPr>
        <w:t xml:space="preserve"> a) </w:t>
      </w:r>
      <w:r w:rsidRPr="00C04FCE">
        <w:rPr>
          <w:b/>
        </w:rPr>
        <w:t>Wykonawca</w:t>
      </w:r>
      <w:r w:rsidRPr="00C04FCE">
        <w:t xml:space="preserve"> będzie prowadził rozliczenia zgodnie z tabelą poniżej, dotyczy to w szczególności wystawiania i doręczania faktur jak poniżej:</w:t>
      </w:r>
    </w:p>
    <w:tbl>
      <w:tblPr>
        <w:tblW w:w="9923" w:type="dxa"/>
        <w:tblInd w:w="-214" w:type="dxa"/>
        <w:tblCellMar>
          <w:left w:w="70" w:type="dxa"/>
          <w:right w:w="70" w:type="dxa"/>
        </w:tblCellMar>
        <w:tblLook w:val="04A0" w:firstRow="1" w:lastRow="0" w:firstColumn="1" w:lastColumn="0" w:noHBand="0" w:noVBand="1"/>
      </w:tblPr>
      <w:tblGrid>
        <w:gridCol w:w="568"/>
        <w:gridCol w:w="4678"/>
        <w:gridCol w:w="4677"/>
      </w:tblGrid>
      <w:tr w:rsidR="00C04FCE" w:rsidRPr="00C04FCE" w:rsidTr="00C04FCE">
        <w:trPr>
          <w:trHeight w:val="285"/>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04FCE" w:rsidRPr="00C04FCE" w:rsidRDefault="00C04FCE" w:rsidP="00CB26BD">
            <w:pPr>
              <w:jc w:val="center"/>
              <w:rPr>
                <w:b/>
                <w:bCs/>
                <w:color w:val="000000"/>
              </w:rPr>
            </w:pPr>
            <w:r w:rsidRPr="00C04FCE">
              <w:rPr>
                <w:b/>
                <w:bCs/>
                <w:color w:val="000000"/>
              </w:rPr>
              <w:t xml:space="preserve">lp. </w:t>
            </w:r>
          </w:p>
        </w:tc>
        <w:tc>
          <w:tcPr>
            <w:tcW w:w="4678" w:type="dxa"/>
            <w:tcBorders>
              <w:top w:val="single" w:sz="8" w:space="0" w:color="auto"/>
              <w:left w:val="nil"/>
              <w:bottom w:val="single" w:sz="4" w:space="0" w:color="auto"/>
              <w:right w:val="single" w:sz="4" w:space="0" w:color="auto"/>
            </w:tcBorders>
            <w:shd w:val="clear" w:color="auto" w:fill="auto"/>
            <w:vAlign w:val="center"/>
            <w:hideMark/>
          </w:tcPr>
          <w:p w:rsidR="00C04FCE" w:rsidRPr="00C04FCE" w:rsidRDefault="00C04FCE" w:rsidP="00CB26BD">
            <w:pPr>
              <w:jc w:val="center"/>
              <w:rPr>
                <w:b/>
                <w:bCs/>
                <w:color w:val="000000"/>
              </w:rPr>
            </w:pPr>
            <w:r w:rsidRPr="00C04FCE">
              <w:rPr>
                <w:b/>
                <w:bCs/>
                <w:color w:val="000000"/>
              </w:rPr>
              <w:t>NABYWCA</w:t>
            </w:r>
          </w:p>
        </w:tc>
        <w:tc>
          <w:tcPr>
            <w:tcW w:w="4677" w:type="dxa"/>
            <w:tcBorders>
              <w:top w:val="single" w:sz="8" w:space="0" w:color="auto"/>
              <w:left w:val="nil"/>
              <w:bottom w:val="single" w:sz="4" w:space="0" w:color="auto"/>
              <w:right w:val="single" w:sz="8" w:space="0" w:color="auto"/>
            </w:tcBorders>
            <w:shd w:val="clear" w:color="auto" w:fill="auto"/>
            <w:vAlign w:val="center"/>
            <w:hideMark/>
          </w:tcPr>
          <w:p w:rsidR="00C04FCE" w:rsidRPr="00C04FCE" w:rsidRDefault="00C04FCE" w:rsidP="00CB26BD">
            <w:pPr>
              <w:jc w:val="center"/>
              <w:rPr>
                <w:b/>
                <w:bCs/>
                <w:color w:val="000000"/>
              </w:rPr>
            </w:pPr>
            <w:r w:rsidRPr="00C04FCE">
              <w:rPr>
                <w:b/>
                <w:bCs/>
                <w:color w:val="000000"/>
              </w:rPr>
              <w:t>ODBIORCA</w:t>
            </w:r>
          </w:p>
        </w:tc>
      </w:tr>
      <w:tr w:rsidR="00C04FCE" w:rsidRPr="00C04FCE" w:rsidTr="00C04FCE">
        <w:trPr>
          <w:trHeight w:val="39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04FCE" w:rsidRPr="00C04FCE" w:rsidRDefault="00C04FCE" w:rsidP="00CB26BD">
            <w:pPr>
              <w:jc w:val="center"/>
              <w:rPr>
                <w:b/>
                <w:bCs/>
                <w:color w:val="000000"/>
              </w:rPr>
            </w:pPr>
            <w:r>
              <w:rPr>
                <w:b/>
                <w:bCs/>
                <w:color w:val="000000"/>
              </w:rPr>
              <w:t>1.</w:t>
            </w:r>
          </w:p>
        </w:tc>
        <w:tc>
          <w:tcPr>
            <w:tcW w:w="4678" w:type="dxa"/>
            <w:tcBorders>
              <w:top w:val="nil"/>
              <w:left w:val="nil"/>
              <w:bottom w:val="single" w:sz="4" w:space="0" w:color="auto"/>
              <w:right w:val="single" w:sz="4" w:space="0" w:color="auto"/>
            </w:tcBorders>
            <w:shd w:val="clear" w:color="auto" w:fill="auto"/>
            <w:vAlign w:val="center"/>
            <w:hideMark/>
          </w:tcPr>
          <w:p w:rsidR="00C04FCE" w:rsidRPr="00C04FCE" w:rsidRDefault="00C04FCE" w:rsidP="00CB26BD">
            <w:pPr>
              <w:jc w:val="center"/>
              <w:rPr>
                <w:color w:val="000000"/>
              </w:rPr>
            </w:pPr>
            <w:r w:rsidRPr="00C04FCE">
              <w:rPr>
                <w:color w:val="000000"/>
              </w:rPr>
              <w:t>Gmina Belsk Duży, ul. Jana Kozietulskiego 4, 05-622 Belsk Duży, NIP: 797-19-30-946.</w:t>
            </w:r>
          </w:p>
        </w:tc>
        <w:tc>
          <w:tcPr>
            <w:tcW w:w="4677" w:type="dxa"/>
            <w:tcBorders>
              <w:top w:val="nil"/>
              <w:left w:val="nil"/>
              <w:bottom w:val="single" w:sz="4" w:space="0" w:color="auto"/>
              <w:right w:val="single" w:sz="8" w:space="0" w:color="auto"/>
            </w:tcBorders>
            <w:shd w:val="clear" w:color="auto" w:fill="auto"/>
            <w:vAlign w:val="center"/>
            <w:hideMark/>
          </w:tcPr>
          <w:p w:rsidR="00C04FCE" w:rsidRPr="00C04FCE" w:rsidRDefault="00C04FCE" w:rsidP="00CB26BD">
            <w:pPr>
              <w:jc w:val="center"/>
              <w:rPr>
                <w:color w:val="000000"/>
              </w:rPr>
            </w:pPr>
            <w:r>
              <w:rPr>
                <w:color w:val="000000"/>
              </w:rPr>
              <w:t>Gminny Zespół Obsługi Placówek Oświatowych w Belsku Dużym</w:t>
            </w:r>
            <w:r w:rsidRPr="00C04FCE">
              <w:rPr>
                <w:color w:val="000000"/>
              </w:rPr>
              <w:t xml:space="preserve">, ul. Jana Kozietulskiego 4, 05-622 Belsk Duży, </w:t>
            </w:r>
            <w:r>
              <w:rPr>
                <w:color w:val="000000"/>
              </w:rPr>
              <w:t>NIP: 797 - 127 – 61 - 45</w:t>
            </w:r>
            <w:r w:rsidRPr="00C04FCE">
              <w:rPr>
                <w:color w:val="000000"/>
              </w:rPr>
              <w:t>.</w:t>
            </w:r>
          </w:p>
        </w:tc>
      </w:tr>
    </w:tbl>
    <w:p w:rsidR="00907DDB" w:rsidRPr="00907DDB" w:rsidRDefault="00907DDB" w:rsidP="00C04FCE">
      <w:pPr>
        <w:pStyle w:val="Tekstpodstawowy"/>
        <w:spacing w:line="312" w:lineRule="auto"/>
        <w:ind w:left="360"/>
        <w:jc w:val="both"/>
        <w:rPr>
          <w:rFonts w:ascii="Times New Roman" w:hAnsi="Times New Roman"/>
          <w:color w:val="FF0000"/>
          <w:szCs w:val="24"/>
        </w:rPr>
      </w:pPr>
    </w:p>
    <w:p w:rsidR="000B0171" w:rsidRPr="000B0171" w:rsidRDefault="00A54F7E" w:rsidP="003379B0">
      <w:pPr>
        <w:pStyle w:val="Tekstpodstawowy"/>
        <w:numPr>
          <w:ilvl w:val="0"/>
          <w:numId w:val="16"/>
        </w:numPr>
        <w:spacing w:line="312" w:lineRule="auto"/>
        <w:jc w:val="both"/>
        <w:rPr>
          <w:rFonts w:ascii="Times New Roman" w:hAnsi="Times New Roman"/>
          <w:color w:val="C00000"/>
          <w:szCs w:val="24"/>
        </w:rPr>
      </w:pPr>
      <w:r w:rsidRPr="000B0171">
        <w:rPr>
          <w:rFonts w:ascii="Times New Roman" w:hAnsi="Times New Roman"/>
          <w:szCs w:val="24"/>
        </w:rPr>
        <w:t>Za termin realizacji faktury uważa się dzień, w którym Zamawiający polecił swojemu bankowi dokonać przelewu na rachunek Wykonawcy.</w:t>
      </w:r>
    </w:p>
    <w:p w:rsidR="00A54F7E" w:rsidRPr="00E975B4" w:rsidRDefault="00A54F7E" w:rsidP="003379B0">
      <w:pPr>
        <w:pStyle w:val="Tekstpodstawowy"/>
        <w:numPr>
          <w:ilvl w:val="0"/>
          <w:numId w:val="16"/>
        </w:numPr>
        <w:spacing w:line="312" w:lineRule="auto"/>
        <w:jc w:val="both"/>
        <w:rPr>
          <w:rFonts w:ascii="Times New Roman" w:hAnsi="Times New Roman"/>
          <w:color w:val="C00000"/>
          <w:szCs w:val="24"/>
        </w:rPr>
      </w:pPr>
      <w:r w:rsidRPr="000B0171">
        <w:rPr>
          <w:rFonts w:ascii="Times New Roman" w:hAnsi="Times New Roman"/>
          <w:szCs w:val="24"/>
        </w:rPr>
        <w:t>Wykonawca oświadcza, że jest płatnikiem podatku od towarów i usług (VAT)   NIP………………………………………</w:t>
      </w:r>
    </w:p>
    <w:p w:rsidR="00E975B4" w:rsidRPr="005357E5" w:rsidRDefault="00E975B4" w:rsidP="003379B0">
      <w:pPr>
        <w:pStyle w:val="Akapitzlist"/>
        <w:numPr>
          <w:ilvl w:val="0"/>
          <w:numId w:val="16"/>
        </w:numPr>
        <w:jc w:val="both"/>
      </w:pPr>
      <w:r w:rsidRPr="005357E5">
        <w:t xml:space="preserve">Zamawiający dopuszcza możliwość wprowadzania zmian wysokości wynagrodzenia należnego Wykonawcy, w przypadku zmiany: </w:t>
      </w:r>
    </w:p>
    <w:p w:rsidR="00E975B4" w:rsidRPr="005357E5" w:rsidRDefault="00E975B4" w:rsidP="00BF1053">
      <w:pPr>
        <w:pStyle w:val="Akapitzlist"/>
        <w:ind w:left="360"/>
        <w:jc w:val="both"/>
      </w:pPr>
      <w:r w:rsidRPr="005357E5">
        <w:t xml:space="preserve">1) stawki podatku od towarów i usług (w tej sytuacji Strony dokonają odpowiedniej zmiany wynagrodzenia umownego - dotyczy to części wynagrodzenia za usługi, których w dniu zmiany stawki VAT jeszcze nie wykonano, </w:t>
      </w:r>
    </w:p>
    <w:p w:rsidR="00E975B4" w:rsidRPr="005357E5" w:rsidRDefault="00E975B4" w:rsidP="00BF1053">
      <w:pPr>
        <w:pStyle w:val="Akapitzlist"/>
        <w:ind w:left="360"/>
        <w:jc w:val="both"/>
      </w:pPr>
      <w:r w:rsidRPr="005357E5">
        <w:t xml:space="preserve">2) wysokości minimalnego wynagrodzenia za pracę ustalonego na podstawie art. 2 ust. 3-5 ustawy z dnia 10 października 2002 r. o minimalnym wynagrodzeniu za pracę, pod warunkiem że minimalne wynagrodzenie za pracę wg rozporządzenia Rady Ministrów w sprawie wysokości minimalnego wynagrodzenia wzrośnie o więcej niż 10%, </w:t>
      </w:r>
    </w:p>
    <w:p w:rsidR="00E975B4" w:rsidRPr="005357E5" w:rsidRDefault="00E975B4" w:rsidP="00BF1053">
      <w:pPr>
        <w:pStyle w:val="Akapitzlist"/>
        <w:ind w:left="360"/>
        <w:jc w:val="both"/>
      </w:pPr>
      <w:r w:rsidRPr="005357E5">
        <w:t xml:space="preserve">3) zasad podlegania ubezpieczeniom społecznym lub ubezpieczeniu zdrowotnemu lub wysokości stawki składki na ubezpieczenia społeczne lub zdrowotne </w:t>
      </w:r>
    </w:p>
    <w:p w:rsidR="00E975B4" w:rsidRPr="005357E5" w:rsidRDefault="00E975B4" w:rsidP="00BF1053">
      <w:pPr>
        <w:pStyle w:val="Akapitzlist"/>
        <w:ind w:left="360"/>
        <w:jc w:val="both"/>
      </w:pPr>
      <w:r w:rsidRPr="005357E5">
        <w:t xml:space="preserve">- jeżeli zmiany te będą miały wpływ na koszty wykonania zamówienia przez Wykonawcę. </w:t>
      </w:r>
    </w:p>
    <w:p w:rsidR="00E975B4" w:rsidRPr="00BF1053" w:rsidRDefault="00E975B4" w:rsidP="003379B0">
      <w:pPr>
        <w:pStyle w:val="Akapitzlist"/>
        <w:numPr>
          <w:ilvl w:val="0"/>
          <w:numId w:val="16"/>
        </w:numPr>
        <w:jc w:val="both"/>
      </w:pPr>
      <w:r w:rsidRPr="005357E5">
        <w:t xml:space="preserve">Każdorazowo przed wprowadzeniem zmiany cen netto/brutto, o której mowa w ust. </w:t>
      </w:r>
      <w:r w:rsidR="00BF1053">
        <w:t>8</w:t>
      </w:r>
      <w:r w:rsidRPr="005357E5">
        <w:t xml:space="preserve"> Wykonawca jest obowiązany przedstawić Zamawiającemu na piśmie wpływ zmian stawek podatku VAT, zmiany wysokości minimalnego wynagrodzenia za pracę oraz zmiany zasad podlegania ubezpieczeniom społecznym lub ubezpieczeniu zdrowotnemu lub wysokości stawki składki na ubezpieczenia społeczne lub zdrowotne na koszty wykonania zamówienia oraz propozycję nowych cen, potwierdzone powołaniem się na stosowne przepisy, z których wynikają w/w zmiany. Zmiany cen, o których mowa w niniejszym paragrafie następują po uzyskaniu akceptacji Zamawiającego w formie aneksu do umowy. </w:t>
      </w:r>
    </w:p>
    <w:p w:rsidR="00435B70" w:rsidRDefault="00435B70" w:rsidP="0058393D">
      <w:pPr>
        <w:pStyle w:val="Tekstpodstawowy"/>
        <w:rPr>
          <w:rFonts w:ascii="Times New Roman" w:hAnsi="Times New Roman"/>
          <w:szCs w:val="24"/>
        </w:rPr>
      </w:pPr>
    </w:p>
    <w:p w:rsidR="00C04FCE" w:rsidRDefault="00C04FCE" w:rsidP="0058393D">
      <w:pPr>
        <w:pStyle w:val="Tekstpodstawowy"/>
        <w:rPr>
          <w:rFonts w:ascii="Times New Roman" w:hAnsi="Times New Roman"/>
          <w:szCs w:val="24"/>
        </w:rPr>
      </w:pPr>
    </w:p>
    <w:p w:rsidR="00C04FCE" w:rsidRDefault="00C04FCE" w:rsidP="0058393D">
      <w:pPr>
        <w:pStyle w:val="Tekstpodstawowy"/>
        <w:rPr>
          <w:rFonts w:ascii="Times New Roman" w:hAnsi="Times New Roman"/>
          <w:szCs w:val="24"/>
        </w:rPr>
      </w:pPr>
    </w:p>
    <w:p w:rsidR="00C04FCE" w:rsidRDefault="00C04FCE" w:rsidP="0058393D">
      <w:pPr>
        <w:pStyle w:val="Tekstpodstawowy"/>
        <w:rPr>
          <w:rFonts w:ascii="Times New Roman" w:hAnsi="Times New Roman"/>
          <w:szCs w:val="24"/>
        </w:rPr>
      </w:pPr>
    </w:p>
    <w:p w:rsidR="007B4BC1" w:rsidRDefault="009B199C" w:rsidP="007B4BC1">
      <w:pPr>
        <w:pStyle w:val="Tekstpodstawowy"/>
        <w:jc w:val="center"/>
        <w:rPr>
          <w:rFonts w:ascii="Times New Roman" w:hAnsi="Times New Roman"/>
          <w:szCs w:val="24"/>
        </w:rPr>
      </w:pPr>
      <w:r>
        <w:rPr>
          <w:rFonts w:ascii="Times New Roman" w:hAnsi="Times New Roman"/>
          <w:szCs w:val="24"/>
        </w:rPr>
        <w:t>§ 5</w:t>
      </w:r>
    </w:p>
    <w:p w:rsidR="000B0171" w:rsidRPr="005357E5" w:rsidRDefault="000B0171" w:rsidP="007B4BC1">
      <w:pPr>
        <w:pStyle w:val="Tekstpodstawowy"/>
        <w:jc w:val="center"/>
        <w:rPr>
          <w:rFonts w:ascii="Times New Roman" w:hAnsi="Times New Roman"/>
          <w:szCs w:val="24"/>
        </w:rPr>
      </w:pPr>
    </w:p>
    <w:p w:rsidR="00183E85" w:rsidRPr="00183E85" w:rsidRDefault="00183E85" w:rsidP="003379B0">
      <w:pPr>
        <w:pStyle w:val="Tekstpodstawowy"/>
        <w:numPr>
          <w:ilvl w:val="0"/>
          <w:numId w:val="4"/>
        </w:numPr>
        <w:tabs>
          <w:tab w:val="left" w:pos="0"/>
        </w:tabs>
        <w:suppressAutoHyphens/>
        <w:jc w:val="both"/>
        <w:rPr>
          <w:rFonts w:ascii="Times New Roman" w:hAnsi="Times New Roman"/>
          <w:szCs w:val="24"/>
        </w:rPr>
      </w:pPr>
      <w:r w:rsidRPr="00183E85">
        <w:rPr>
          <w:rFonts w:ascii="Times New Roman" w:hAnsi="Times New Roman"/>
        </w:rPr>
        <w:t>Wykonawca ponosi pełną odpowiedzialność za wszelkie szkody na osobach lu</w:t>
      </w:r>
      <w:r>
        <w:rPr>
          <w:rFonts w:ascii="Times New Roman" w:hAnsi="Times New Roman"/>
        </w:rPr>
        <w:t xml:space="preserve">b mieniu </w:t>
      </w:r>
      <w:r w:rsidRPr="00183E85">
        <w:rPr>
          <w:rFonts w:ascii="Times New Roman" w:hAnsi="Times New Roman"/>
        </w:rPr>
        <w:t xml:space="preserve">wynikłe w trakcie lub w związku z realizowaną umową. Wykonawca zobowiązany jest ubezpieczyć pojazdy i pasażerów od wszelkich szkód powstałych podczas przewozu </w:t>
      </w:r>
      <w:r w:rsidR="00435B70">
        <w:rPr>
          <w:rFonts w:ascii="Times New Roman" w:hAnsi="Times New Roman"/>
        </w:rPr>
        <w:br/>
      </w:r>
      <w:r w:rsidRPr="00183E85">
        <w:rPr>
          <w:rFonts w:ascii="Times New Roman" w:hAnsi="Times New Roman"/>
        </w:rPr>
        <w:t>i pozostających w związku z przewozem.</w:t>
      </w:r>
    </w:p>
    <w:p w:rsidR="00183E85" w:rsidRPr="00183E85" w:rsidRDefault="00183E85" w:rsidP="003379B0">
      <w:pPr>
        <w:pStyle w:val="Tekstpodstawowy"/>
        <w:numPr>
          <w:ilvl w:val="0"/>
          <w:numId w:val="4"/>
        </w:numPr>
        <w:ind w:left="357" w:hanging="357"/>
        <w:jc w:val="both"/>
        <w:rPr>
          <w:rFonts w:ascii="Times New Roman" w:hAnsi="Times New Roman"/>
          <w:szCs w:val="24"/>
        </w:rPr>
      </w:pPr>
      <w:r w:rsidRPr="00183E85">
        <w:rPr>
          <w:rFonts w:ascii="Times New Roman" w:hAnsi="Times New Roman"/>
          <w:szCs w:val="24"/>
        </w:rPr>
        <w:t xml:space="preserve">Wykonawca nie ponosi odpowiedzialności za niewykonanie usługi, jeżeli zachodzą uniemożliwiające przewóz okoliczności, których Wykonawca nie mógł przewidzieć ani zapobiec ich skutkom. W szczególności Wykonawca nie ponosi odpowiedzialności za nie wykonane lub opóźnione kursy w przypadku siły wyższej jak: gołoledź, zaspy, przełomy </w:t>
      </w:r>
      <w:r w:rsidR="00435B70">
        <w:rPr>
          <w:rFonts w:ascii="Times New Roman" w:hAnsi="Times New Roman"/>
          <w:szCs w:val="24"/>
        </w:rPr>
        <w:br/>
      </w:r>
      <w:r w:rsidRPr="00183E85">
        <w:rPr>
          <w:rFonts w:ascii="Times New Roman" w:hAnsi="Times New Roman"/>
          <w:szCs w:val="24"/>
        </w:rPr>
        <w:t>i wydarzenia drogowe. O zaistnieniu takiej sytuacji Wykonawca musi niezwłocznie poinformować Zamawiającego i przekazać dowody na potwierdzenie tych okoliczności.</w:t>
      </w:r>
    </w:p>
    <w:p w:rsidR="000B0171" w:rsidRPr="0058393D" w:rsidRDefault="007B4BC1" w:rsidP="0058393D">
      <w:pPr>
        <w:pStyle w:val="Tekstpodstawowy"/>
        <w:numPr>
          <w:ilvl w:val="0"/>
          <w:numId w:val="4"/>
        </w:numPr>
        <w:ind w:left="357" w:hanging="357"/>
        <w:jc w:val="both"/>
        <w:rPr>
          <w:rFonts w:ascii="Times New Roman" w:hAnsi="Times New Roman"/>
          <w:szCs w:val="24"/>
        </w:rPr>
      </w:pPr>
      <w:r w:rsidRPr="00183E85">
        <w:rPr>
          <w:rFonts w:ascii="Times New Roman" w:hAnsi="Times New Roman"/>
          <w:szCs w:val="24"/>
        </w:rPr>
        <w:t>Na Zamawiającym ciąży obowiązek zapewnienia opieki i porządku w trakcie wykonywania przewozu.</w:t>
      </w:r>
    </w:p>
    <w:p w:rsidR="007B4BC1" w:rsidRPr="005357E5" w:rsidRDefault="009B199C" w:rsidP="007B4BC1">
      <w:pPr>
        <w:pStyle w:val="Tekstpodstawowy"/>
        <w:jc w:val="center"/>
        <w:rPr>
          <w:rFonts w:ascii="Times New Roman" w:hAnsi="Times New Roman"/>
          <w:szCs w:val="24"/>
        </w:rPr>
      </w:pPr>
      <w:r>
        <w:rPr>
          <w:rFonts w:ascii="Times New Roman" w:hAnsi="Times New Roman"/>
          <w:szCs w:val="24"/>
        </w:rPr>
        <w:t>§ 6</w:t>
      </w:r>
    </w:p>
    <w:p w:rsidR="007B4BC1" w:rsidRPr="005357E5" w:rsidRDefault="007B4BC1" w:rsidP="007B4BC1">
      <w:pPr>
        <w:pStyle w:val="Tekstpodstawowy"/>
        <w:jc w:val="center"/>
        <w:rPr>
          <w:rFonts w:ascii="Times New Roman" w:hAnsi="Times New Roman"/>
          <w:szCs w:val="24"/>
        </w:rPr>
      </w:pPr>
    </w:p>
    <w:p w:rsidR="007B4BC1" w:rsidRPr="00435834" w:rsidRDefault="007B4BC1" w:rsidP="003379B0">
      <w:pPr>
        <w:numPr>
          <w:ilvl w:val="0"/>
          <w:numId w:val="6"/>
        </w:numPr>
        <w:suppressAutoHyphens/>
        <w:ind w:left="426" w:hanging="426"/>
        <w:jc w:val="both"/>
        <w:rPr>
          <w:iCs/>
        </w:rPr>
      </w:pPr>
      <w:r w:rsidRPr="005357E5">
        <w:t xml:space="preserve">Usługi przewozowe świadczone w ramach niniejszego postępowania, muszą być wykonane zgodnie </w:t>
      </w:r>
      <w:r w:rsidRPr="005357E5">
        <w:rPr>
          <w:iCs/>
        </w:rPr>
        <w:t xml:space="preserve">z obowiązującymi w tym zakresie przepisami. </w:t>
      </w:r>
      <w:r w:rsidR="00183E85">
        <w:rPr>
          <w:iCs/>
        </w:rPr>
        <w:t xml:space="preserve">Wykonawca </w:t>
      </w:r>
      <w:r w:rsidR="00435834">
        <w:rPr>
          <w:iCs/>
        </w:rPr>
        <w:t xml:space="preserve">zobowiązuje się </w:t>
      </w:r>
      <w:r w:rsidR="00435B70">
        <w:rPr>
          <w:iCs/>
        </w:rPr>
        <w:br/>
      </w:r>
      <w:r w:rsidR="009B199C">
        <w:rPr>
          <w:iCs/>
        </w:rPr>
        <w:t xml:space="preserve">w </w:t>
      </w:r>
      <w:r w:rsidR="009B199C" w:rsidRPr="005357E5">
        <w:rPr>
          <w:iCs/>
        </w:rPr>
        <w:t>sz</w:t>
      </w:r>
      <w:r w:rsidR="009B199C">
        <w:rPr>
          <w:iCs/>
        </w:rPr>
        <w:t xml:space="preserve">czególności </w:t>
      </w:r>
      <w:r w:rsidR="00435834">
        <w:rPr>
          <w:iCs/>
        </w:rPr>
        <w:t xml:space="preserve">do </w:t>
      </w:r>
      <w:r w:rsidRPr="00435834">
        <w:rPr>
          <w:bCs/>
        </w:rPr>
        <w:t xml:space="preserve">przestrzegania przepisów określonych w </w:t>
      </w:r>
      <w:r w:rsidR="000B0171" w:rsidRPr="00435834">
        <w:rPr>
          <w:bCs/>
        </w:rPr>
        <w:t>r</w:t>
      </w:r>
      <w:r w:rsidRPr="00435834">
        <w:rPr>
          <w:bCs/>
        </w:rPr>
        <w:t xml:space="preserve">ozporządzeniu Ministra Infrastruktury z dnia 31 grudnia 2002 r. w sprawie warunków technicznych pojazdów oraz zakresu ich niezbędnego wyposażenia (Dz. U. z </w:t>
      </w:r>
      <w:r w:rsidR="000B0171" w:rsidRPr="00435834">
        <w:rPr>
          <w:bCs/>
        </w:rPr>
        <w:t>2015 poz. 305 ze zm.).</w:t>
      </w:r>
    </w:p>
    <w:p w:rsidR="007B4BC1" w:rsidRPr="005357E5" w:rsidRDefault="007B4BC1" w:rsidP="003379B0">
      <w:pPr>
        <w:numPr>
          <w:ilvl w:val="0"/>
          <w:numId w:val="6"/>
        </w:numPr>
        <w:suppressAutoHyphens/>
        <w:ind w:left="426" w:hanging="426"/>
        <w:jc w:val="both"/>
        <w:rPr>
          <w:bCs/>
        </w:rPr>
      </w:pPr>
      <w:r w:rsidRPr="005357E5">
        <w:rPr>
          <w:bCs/>
        </w:rPr>
        <w:t xml:space="preserve">Wykonawca będzie zobowiązany do zapewnienia: </w:t>
      </w:r>
    </w:p>
    <w:p w:rsidR="00435834" w:rsidRDefault="000B0171" w:rsidP="003379B0">
      <w:pPr>
        <w:pStyle w:val="Akapitzlist"/>
        <w:numPr>
          <w:ilvl w:val="0"/>
          <w:numId w:val="19"/>
        </w:numPr>
        <w:tabs>
          <w:tab w:val="left" w:pos="851"/>
        </w:tabs>
        <w:suppressAutoHyphens/>
        <w:jc w:val="both"/>
        <w:rPr>
          <w:bCs/>
        </w:rPr>
      </w:pPr>
      <w:r w:rsidRPr="00435834">
        <w:rPr>
          <w:bCs/>
        </w:rPr>
        <w:t>pojazdów sprawnych technicznie:</w:t>
      </w:r>
      <w:r w:rsidR="007B4BC1" w:rsidRPr="00435834">
        <w:rPr>
          <w:bCs/>
        </w:rPr>
        <w:t xml:space="preserve"> </w:t>
      </w:r>
    </w:p>
    <w:p w:rsidR="008A6125" w:rsidRDefault="000B0171" w:rsidP="003379B0">
      <w:pPr>
        <w:pStyle w:val="Akapitzlist"/>
        <w:numPr>
          <w:ilvl w:val="0"/>
          <w:numId w:val="20"/>
        </w:numPr>
        <w:tabs>
          <w:tab w:val="left" w:pos="851"/>
        </w:tabs>
        <w:suppressAutoHyphens/>
        <w:jc w:val="both"/>
        <w:rPr>
          <w:bCs/>
        </w:rPr>
      </w:pPr>
      <w:r w:rsidRPr="00435834">
        <w:rPr>
          <w:bCs/>
          <w:color w:val="000000"/>
        </w:rPr>
        <w:t>a</w:t>
      </w:r>
      <w:r w:rsidR="007B4BC1" w:rsidRPr="00435834">
        <w:rPr>
          <w:bCs/>
          <w:color w:val="000000"/>
        </w:rPr>
        <w:t>utobusy</w:t>
      </w:r>
      <w:r w:rsidR="007B4BC1" w:rsidRPr="00435834">
        <w:rPr>
          <w:bCs/>
        </w:rPr>
        <w:t>, zgodnie z obowiązującymi przepisami muszą spełniać warunki, które są w</w:t>
      </w:r>
      <w:r w:rsidRPr="00435834">
        <w:rPr>
          <w:bCs/>
        </w:rPr>
        <w:t>ymagane dla autobusów szkolnych;</w:t>
      </w:r>
    </w:p>
    <w:p w:rsidR="008A6125" w:rsidRDefault="000B0171" w:rsidP="003379B0">
      <w:pPr>
        <w:pStyle w:val="Akapitzlist"/>
        <w:numPr>
          <w:ilvl w:val="0"/>
          <w:numId w:val="20"/>
        </w:numPr>
        <w:tabs>
          <w:tab w:val="left" w:pos="851"/>
        </w:tabs>
        <w:suppressAutoHyphens/>
        <w:jc w:val="both"/>
        <w:rPr>
          <w:bCs/>
        </w:rPr>
      </w:pPr>
      <w:r w:rsidRPr="008A6125">
        <w:rPr>
          <w:bCs/>
        </w:rPr>
        <w:t>s</w:t>
      </w:r>
      <w:r w:rsidR="007B4BC1" w:rsidRPr="008A6125">
        <w:rPr>
          <w:bCs/>
        </w:rPr>
        <w:t>tan techniczny autobusów musi zostać potwierdzony odpowiednimi doku</w:t>
      </w:r>
      <w:r w:rsidRPr="008A6125">
        <w:rPr>
          <w:bCs/>
        </w:rPr>
        <w:t>mentami przeglądów technicznych;</w:t>
      </w:r>
    </w:p>
    <w:p w:rsidR="008A6125" w:rsidRDefault="000B0171" w:rsidP="003379B0">
      <w:pPr>
        <w:pStyle w:val="Akapitzlist"/>
        <w:numPr>
          <w:ilvl w:val="0"/>
          <w:numId w:val="20"/>
        </w:numPr>
        <w:tabs>
          <w:tab w:val="left" w:pos="851"/>
        </w:tabs>
        <w:suppressAutoHyphens/>
        <w:jc w:val="both"/>
        <w:rPr>
          <w:bCs/>
        </w:rPr>
      </w:pPr>
      <w:r w:rsidRPr="008A6125">
        <w:rPr>
          <w:bCs/>
        </w:rPr>
        <w:t>k</w:t>
      </w:r>
      <w:r w:rsidR="007B4BC1" w:rsidRPr="008A6125">
        <w:rPr>
          <w:bCs/>
        </w:rPr>
        <w:t>ażdy z autobusów musi posiadać ważne ubezpieczeni</w:t>
      </w:r>
      <w:r w:rsidRPr="008A6125">
        <w:rPr>
          <w:bCs/>
        </w:rPr>
        <w:t>e OC;</w:t>
      </w:r>
    </w:p>
    <w:p w:rsidR="007B4BC1" w:rsidRPr="008A6125" w:rsidRDefault="000B0171" w:rsidP="003379B0">
      <w:pPr>
        <w:pStyle w:val="Akapitzlist"/>
        <w:numPr>
          <w:ilvl w:val="0"/>
          <w:numId w:val="20"/>
        </w:numPr>
        <w:tabs>
          <w:tab w:val="left" w:pos="851"/>
        </w:tabs>
        <w:suppressAutoHyphens/>
        <w:jc w:val="both"/>
        <w:rPr>
          <w:bCs/>
        </w:rPr>
      </w:pPr>
      <w:r w:rsidRPr="008A6125">
        <w:rPr>
          <w:bCs/>
        </w:rPr>
        <w:t>powyższe d</w:t>
      </w:r>
      <w:r w:rsidR="00435834" w:rsidRPr="008A6125">
        <w:rPr>
          <w:bCs/>
        </w:rPr>
        <w:t>okumenty</w:t>
      </w:r>
      <w:r w:rsidR="007B4BC1" w:rsidRPr="008A6125">
        <w:rPr>
          <w:bCs/>
        </w:rPr>
        <w:t xml:space="preserve"> powinny być okazane na każde żądanie Zamawiającego. </w:t>
      </w:r>
    </w:p>
    <w:p w:rsidR="008A6125" w:rsidRDefault="000B0171" w:rsidP="003379B0">
      <w:pPr>
        <w:pStyle w:val="Akapitzlist"/>
        <w:numPr>
          <w:ilvl w:val="0"/>
          <w:numId w:val="19"/>
        </w:numPr>
        <w:tabs>
          <w:tab w:val="left" w:pos="851"/>
        </w:tabs>
        <w:suppressAutoHyphens/>
        <w:ind w:left="567" w:hanging="173"/>
        <w:jc w:val="both"/>
        <w:rPr>
          <w:bCs/>
        </w:rPr>
      </w:pPr>
      <w:r w:rsidRPr="008A6125">
        <w:rPr>
          <w:bCs/>
        </w:rPr>
        <w:t xml:space="preserve">odpowiednich </w:t>
      </w:r>
      <w:r w:rsidR="007B4BC1" w:rsidRPr="008A6125">
        <w:rPr>
          <w:bCs/>
        </w:rPr>
        <w:t>warunków be</w:t>
      </w:r>
      <w:r w:rsidR="008A6125">
        <w:rPr>
          <w:bCs/>
        </w:rPr>
        <w:t>zpieczeństwa, higieny pojazdów;</w:t>
      </w:r>
    </w:p>
    <w:p w:rsidR="007B4BC1" w:rsidRPr="008A6125" w:rsidRDefault="007B4BC1" w:rsidP="003379B0">
      <w:pPr>
        <w:pStyle w:val="Akapitzlist"/>
        <w:numPr>
          <w:ilvl w:val="0"/>
          <w:numId w:val="19"/>
        </w:numPr>
        <w:tabs>
          <w:tab w:val="left" w:pos="851"/>
        </w:tabs>
        <w:suppressAutoHyphens/>
        <w:ind w:left="567" w:hanging="173"/>
        <w:jc w:val="both"/>
        <w:rPr>
          <w:bCs/>
        </w:rPr>
      </w:pPr>
      <w:r w:rsidRPr="008A6125">
        <w:rPr>
          <w:bCs/>
        </w:rPr>
        <w:t>kierowców w</w:t>
      </w:r>
      <w:r w:rsidR="008A6125">
        <w:rPr>
          <w:bCs/>
        </w:rPr>
        <w:t xml:space="preserve"> pełnymi kwalifikacjami;</w:t>
      </w:r>
      <w:r w:rsidRPr="008A6125">
        <w:rPr>
          <w:bCs/>
        </w:rPr>
        <w:t xml:space="preserve"> </w:t>
      </w:r>
    </w:p>
    <w:p w:rsidR="007B4BC1" w:rsidRPr="005357E5" w:rsidRDefault="007B4BC1" w:rsidP="003379B0">
      <w:pPr>
        <w:numPr>
          <w:ilvl w:val="0"/>
          <w:numId w:val="19"/>
        </w:numPr>
        <w:tabs>
          <w:tab w:val="left" w:pos="851"/>
        </w:tabs>
        <w:suppressAutoHyphens/>
        <w:ind w:left="567" w:hanging="173"/>
        <w:jc w:val="both"/>
        <w:rPr>
          <w:bCs/>
        </w:rPr>
      </w:pPr>
      <w:r w:rsidRPr="005357E5">
        <w:rPr>
          <w:bCs/>
        </w:rPr>
        <w:t>przestrzegania ustalonego rozkła</w:t>
      </w:r>
      <w:r w:rsidR="008A6125">
        <w:rPr>
          <w:bCs/>
        </w:rPr>
        <w:t>du czasowego i tras przejazdów;</w:t>
      </w:r>
    </w:p>
    <w:p w:rsidR="008A6125" w:rsidRDefault="007B4BC1" w:rsidP="003379B0">
      <w:pPr>
        <w:numPr>
          <w:ilvl w:val="0"/>
          <w:numId w:val="19"/>
        </w:numPr>
        <w:tabs>
          <w:tab w:val="left" w:pos="851"/>
        </w:tabs>
        <w:suppressAutoHyphens/>
        <w:ind w:left="851" w:hanging="457"/>
        <w:jc w:val="both"/>
        <w:rPr>
          <w:color w:val="000000"/>
        </w:rPr>
      </w:pPr>
      <w:r w:rsidRPr="005357E5">
        <w:rPr>
          <w:color w:val="000000"/>
        </w:rPr>
        <w:t>podjeżdżania autobusami szkolnymi na przystanek w taki sposób, aby ograniczać konieczność prz</w:t>
      </w:r>
      <w:r w:rsidR="008A6125">
        <w:rPr>
          <w:color w:val="000000"/>
        </w:rPr>
        <w:t>echodzenie dzieci przez jezdnię;</w:t>
      </w:r>
    </w:p>
    <w:p w:rsidR="00BF1053" w:rsidRPr="009B199C" w:rsidRDefault="000B0171" w:rsidP="003379B0">
      <w:pPr>
        <w:numPr>
          <w:ilvl w:val="0"/>
          <w:numId w:val="19"/>
        </w:numPr>
        <w:tabs>
          <w:tab w:val="left" w:pos="851"/>
        </w:tabs>
        <w:suppressAutoHyphens/>
        <w:ind w:left="851" w:hanging="457"/>
        <w:jc w:val="both"/>
        <w:rPr>
          <w:color w:val="000000"/>
        </w:rPr>
      </w:pPr>
      <w:r w:rsidRPr="008A6125">
        <w:rPr>
          <w:bCs/>
        </w:rPr>
        <w:t>zaniechania</w:t>
      </w:r>
      <w:r w:rsidR="0046353D" w:rsidRPr="008A6125">
        <w:rPr>
          <w:bCs/>
        </w:rPr>
        <w:t xml:space="preserve"> przystąpienia</w:t>
      </w:r>
      <w:r w:rsidR="007B4BC1" w:rsidRPr="008A6125">
        <w:rPr>
          <w:bCs/>
        </w:rPr>
        <w:t xml:space="preserve"> do wykonania usług </w:t>
      </w:r>
      <w:r w:rsidR="008A6125">
        <w:rPr>
          <w:bCs/>
        </w:rPr>
        <w:t>przewozów regularnych specjalnych</w:t>
      </w:r>
      <w:r w:rsidR="007B4BC1" w:rsidRPr="008A6125">
        <w:rPr>
          <w:bCs/>
        </w:rPr>
        <w:t xml:space="preserve"> bez obecności opiekuna.</w:t>
      </w:r>
      <w:r w:rsidR="007B4BC1" w:rsidRPr="008A6125">
        <w:rPr>
          <w:bCs/>
          <w:color w:val="FF0000"/>
          <w:u w:val="single"/>
        </w:rPr>
        <w:t xml:space="preserve"> </w:t>
      </w:r>
    </w:p>
    <w:p w:rsidR="009B199C" w:rsidRDefault="009B199C" w:rsidP="003379B0">
      <w:pPr>
        <w:pStyle w:val="Tekstpodstawowy"/>
        <w:numPr>
          <w:ilvl w:val="0"/>
          <w:numId w:val="6"/>
        </w:numPr>
        <w:suppressAutoHyphens/>
        <w:ind w:left="426" w:hanging="426"/>
        <w:jc w:val="both"/>
        <w:rPr>
          <w:rFonts w:ascii="Times New Roman" w:hAnsi="Times New Roman"/>
          <w:szCs w:val="24"/>
        </w:rPr>
      </w:pPr>
      <w:r w:rsidRPr="003810E4">
        <w:rPr>
          <w:rFonts w:ascii="Times New Roman" w:hAnsi="Times New Roman"/>
          <w:szCs w:val="24"/>
        </w:rPr>
        <w:t>Zamaw</w:t>
      </w:r>
      <w:r>
        <w:rPr>
          <w:rFonts w:ascii="Times New Roman" w:hAnsi="Times New Roman"/>
          <w:szCs w:val="24"/>
        </w:rPr>
        <w:t>iający zastrzega sobie prawo do</w:t>
      </w:r>
      <w:r w:rsidRPr="003810E4">
        <w:rPr>
          <w:rFonts w:ascii="Times New Roman" w:hAnsi="Times New Roman"/>
          <w:szCs w:val="24"/>
        </w:rPr>
        <w:t xml:space="preserve"> kontroli autobusów przeznaczonych do realizacji przedmiotu umowy oraz kierowców uczestniczących w realizacji przedmiotu zamówienia bez uprzedniego zawiadomienia. Zamawiający zastrzega sobie prawo dokonywania przeglądów stanu technicznego danego pojazdu, niezależnie od przeglądów dokonywanych na podstawie przepisów o ruchu drogowym na koszt Wykonawcy w sytuacji wątpliwości, co do stanu technicznego danego pojazdu. </w:t>
      </w:r>
    </w:p>
    <w:p w:rsidR="00435B70" w:rsidRDefault="00435B70" w:rsidP="0058393D"/>
    <w:p w:rsidR="00BF1053" w:rsidRDefault="009B199C" w:rsidP="00BF1053">
      <w:pPr>
        <w:jc w:val="center"/>
      </w:pPr>
      <w:r>
        <w:t>§ 7</w:t>
      </w:r>
    </w:p>
    <w:p w:rsidR="00BF1053" w:rsidRPr="00C375D5" w:rsidRDefault="00BF1053" w:rsidP="00354947">
      <w:pPr>
        <w:ind w:left="284" w:hanging="284"/>
        <w:jc w:val="center"/>
      </w:pPr>
    </w:p>
    <w:p w:rsidR="00BF1053" w:rsidRDefault="00BF1053" w:rsidP="003379B0">
      <w:pPr>
        <w:numPr>
          <w:ilvl w:val="0"/>
          <w:numId w:val="17"/>
        </w:numPr>
        <w:autoSpaceDE w:val="0"/>
        <w:autoSpaceDN w:val="0"/>
        <w:adjustRightInd w:val="0"/>
        <w:ind w:left="284" w:hanging="284"/>
        <w:jc w:val="both"/>
        <w:rPr>
          <w:rFonts w:cs="ArialMT"/>
        </w:rPr>
      </w:pPr>
      <w:r w:rsidRPr="00C375D5">
        <w:rPr>
          <w:rFonts w:cs="ArialMT"/>
        </w:rPr>
        <w:t>Wykonawca nie może przenosić na osoby trzecie całości bądź części praw lub obowiązków</w:t>
      </w:r>
      <w:r>
        <w:rPr>
          <w:rFonts w:cs="ArialMT"/>
        </w:rPr>
        <w:t xml:space="preserve"> </w:t>
      </w:r>
      <w:r w:rsidRPr="00C375D5">
        <w:rPr>
          <w:rFonts w:cs="ArialMT"/>
        </w:rPr>
        <w:t>wynikających z niniejszej umowy, z zastrzeżeniem ust. 2</w:t>
      </w:r>
      <w:r w:rsidR="009B199C">
        <w:rPr>
          <w:rFonts w:cs="ArialMT"/>
        </w:rPr>
        <w:t xml:space="preserve"> i 5</w:t>
      </w:r>
      <w:r w:rsidRPr="00C375D5">
        <w:rPr>
          <w:rFonts w:cs="ArialMT"/>
        </w:rPr>
        <w:t>.</w:t>
      </w:r>
    </w:p>
    <w:p w:rsidR="00BF1053" w:rsidRDefault="00BF1053" w:rsidP="003379B0">
      <w:pPr>
        <w:numPr>
          <w:ilvl w:val="0"/>
          <w:numId w:val="17"/>
        </w:numPr>
        <w:autoSpaceDE w:val="0"/>
        <w:autoSpaceDN w:val="0"/>
        <w:adjustRightInd w:val="0"/>
        <w:ind w:left="284" w:hanging="284"/>
        <w:jc w:val="both"/>
        <w:rPr>
          <w:rFonts w:cs="ArialMT"/>
        </w:rPr>
      </w:pPr>
      <w:r w:rsidRPr="00C375D5">
        <w:rPr>
          <w:rFonts w:cs="ArialMT"/>
        </w:rPr>
        <w:lastRenderedPageBreak/>
        <w:t>Wykonawca nie może przenieść wierzytelności wynikającej z umowy na rzecz osoby trzeciej bez pisemnej zgody Zamawiającego.</w:t>
      </w:r>
    </w:p>
    <w:p w:rsidR="00BF1053" w:rsidRPr="00AF352E" w:rsidRDefault="00BF1053" w:rsidP="003379B0">
      <w:pPr>
        <w:numPr>
          <w:ilvl w:val="0"/>
          <w:numId w:val="17"/>
        </w:numPr>
        <w:autoSpaceDE w:val="0"/>
        <w:autoSpaceDN w:val="0"/>
        <w:adjustRightInd w:val="0"/>
        <w:ind w:left="284" w:hanging="284"/>
        <w:jc w:val="both"/>
        <w:rPr>
          <w:rFonts w:cs="ArialMT"/>
        </w:rPr>
      </w:pPr>
      <w:r w:rsidRPr="00C375D5">
        <w:rPr>
          <w:rFonts w:cs="ArialMT"/>
        </w:rPr>
        <w:t xml:space="preserve">W razie naruszenia przez Wykonawcę zakazu określonego w ust. 1 lub 2 </w:t>
      </w:r>
      <w:r w:rsidRPr="00AF352E">
        <w:rPr>
          <w:rFonts w:cs="ArialMT"/>
        </w:rPr>
        <w:t xml:space="preserve">Zamawiający może </w:t>
      </w:r>
      <w:r w:rsidR="00AF352E" w:rsidRPr="00AF352E">
        <w:rPr>
          <w:rFonts w:cs="ArialMT"/>
        </w:rPr>
        <w:t>odstąpić od umowy.</w:t>
      </w:r>
    </w:p>
    <w:p w:rsidR="00BF1053" w:rsidRDefault="00BF1053" w:rsidP="003379B0">
      <w:pPr>
        <w:numPr>
          <w:ilvl w:val="0"/>
          <w:numId w:val="17"/>
        </w:numPr>
        <w:autoSpaceDE w:val="0"/>
        <w:autoSpaceDN w:val="0"/>
        <w:adjustRightInd w:val="0"/>
        <w:ind w:left="284" w:hanging="284"/>
        <w:jc w:val="both"/>
        <w:rPr>
          <w:rFonts w:cs="ArialMT"/>
        </w:rPr>
      </w:pPr>
      <w:r w:rsidRPr="00C375D5">
        <w:rPr>
          <w:rFonts w:cs="ArialMT"/>
        </w:rPr>
        <w:t>Wykonawca ponosi wobec Zamawiającego pełną odpowiedzialność za czynności wykonywane przez podwykonawców.</w:t>
      </w:r>
    </w:p>
    <w:p w:rsidR="00BF1053" w:rsidRDefault="00BF1053" w:rsidP="003379B0">
      <w:pPr>
        <w:numPr>
          <w:ilvl w:val="0"/>
          <w:numId w:val="17"/>
        </w:numPr>
        <w:autoSpaceDE w:val="0"/>
        <w:autoSpaceDN w:val="0"/>
        <w:adjustRightInd w:val="0"/>
        <w:ind w:left="284" w:hanging="284"/>
        <w:jc w:val="both"/>
        <w:rPr>
          <w:rFonts w:cs="ArialMT"/>
        </w:rPr>
      </w:pPr>
      <w:r w:rsidRPr="00C375D5">
        <w:rPr>
          <w:rFonts w:cs="ArialMT"/>
        </w:rPr>
        <w:t>Wykonawca oświadcza, że przewiduje zlecanie podwykonawcom wykonania części zamówienia, zgodnie z oświadczeniem zawartym w ofercie.</w:t>
      </w:r>
    </w:p>
    <w:p w:rsidR="009B199C" w:rsidRPr="005357E5" w:rsidRDefault="009B199C" w:rsidP="003379B0">
      <w:pPr>
        <w:numPr>
          <w:ilvl w:val="0"/>
          <w:numId w:val="17"/>
        </w:numPr>
        <w:suppressAutoHyphens/>
        <w:ind w:hanging="360"/>
        <w:jc w:val="both"/>
      </w:pPr>
      <w:r w:rsidRPr="005357E5">
        <w:t xml:space="preserve">Wykonawca zobowiązany jest do przedłożenia Zamawiającemu projektu umowy </w:t>
      </w:r>
      <w:r w:rsidR="007F5D47">
        <w:br/>
      </w:r>
      <w:r w:rsidRPr="005357E5">
        <w:t xml:space="preserve">o podwykonawstwo, który następnie zostanie zawarty z podwykonawcą. </w:t>
      </w:r>
    </w:p>
    <w:p w:rsidR="009B199C" w:rsidRPr="009B199C" w:rsidRDefault="009B199C" w:rsidP="003379B0">
      <w:pPr>
        <w:numPr>
          <w:ilvl w:val="0"/>
          <w:numId w:val="17"/>
        </w:numPr>
        <w:suppressAutoHyphens/>
        <w:ind w:hanging="360"/>
        <w:jc w:val="both"/>
      </w:pPr>
      <w:r w:rsidRPr="005357E5">
        <w:t>Za nienależyte zachowanie Podwykonawcy oraz szkody wyrządzone przez niego Wykonawca odpowiada jak za działania własne.</w:t>
      </w:r>
    </w:p>
    <w:p w:rsidR="00BF1053" w:rsidRDefault="00BF1053" w:rsidP="0058393D">
      <w:pPr>
        <w:pStyle w:val="Tekstpodstawowy"/>
        <w:jc w:val="both"/>
        <w:rPr>
          <w:rFonts w:ascii="Times New Roman" w:hAnsi="Times New Roman"/>
          <w:szCs w:val="24"/>
        </w:rPr>
      </w:pPr>
    </w:p>
    <w:p w:rsidR="000A7433" w:rsidRPr="0058393D" w:rsidRDefault="000A7433" w:rsidP="000A7433">
      <w:pPr>
        <w:suppressAutoHyphens/>
        <w:jc w:val="center"/>
      </w:pPr>
      <w:r w:rsidRPr="0058393D">
        <w:t xml:space="preserve">§ 8 </w:t>
      </w:r>
    </w:p>
    <w:p w:rsidR="000A7433" w:rsidRPr="000A7433" w:rsidRDefault="000A7433" w:rsidP="000A7433">
      <w:pPr>
        <w:suppressAutoHyphens/>
        <w:jc w:val="center"/>
        <w:rPr>
          <w:color w:val="C00000"/>
        </w:rPr>
      </w:pPr>
    </w:p>
    <w:p w:rsidR="000A7433" w:rsidRPr="00907DDB" w:rsidRDefault="000A7433" w:rsidP="003379B0">
      <w:pPr>
        <w:pStyle w:val="Nagwek1"/>
        <w:numPr>
          <w:ilvl w:val="0"/>
          <w:numId w:val="7"/>
        </w:numPr>
        <w:suppressAutoHyphens/>
        <w:ind w:left="284" w:hanging="284"/>
        <w:jc w:val="both"/>
        <w:rPr>
          <w:b w:val="0"/>
          <w:bCs/>
          <w:sz w:val="24"/>
          <w:szCs w:val="24"/>
        </w:rPr>
      </w:pPr>
      <w:r w:rsidRPr="00907DDB">
        <w:rPr>
          <w:b w:val="0"/>
          <w:bCs/>
          <w:sz w:val="24"/>
          <w:szCs w:val="24"/>
        </w:rPr>
        <w:t>Zamawiający zobowiązuje się w okresie trwania umowy, co miesiąc nabywać imienne bilety miesięczne dla dowożonych dzieci.</w:t>
      </w:r>
    </w:p>
    <w:p w:rsidR="000A7433" w:rsidRPr="00907DDB" w:rsidRDefault="000A7433" w:rsidP="003379B0">
      <w:pPr>
        <w:numPr>
          <w:ilvl w:val="0"/>
          <w:numId w:val="7"/>
        </w:numPr>
        <w:suppressAutoHyphens/>
        <w:ind w:left="284" w:hanging="284"/>
        <w:jc w:val="both"/>
      </w:pPr>
      <w:r w:rsidRPr="00907DDB">
        <w:rPr>
          <w:bCs/>
          <w:lang w:bidi="pl-PL"/>
        </w:rPr>
        <w:t>Zamawiający zobowiązany jest dostarczyć Wykonawcy imienną listę dzieci dojeżdżających do poszczególnych szkół z poszczególnych miejscowości, najpóźniej na 5 dni kalendarzowych przed rozpoczęciem realizacji zamówienia w kolejnym miesiącu</w:t>
      </w:r>
      <w:r w:rsidR="0058393D" w:rsidRPr="00907DDB">
        <w:rPr>
          <w:bCs/>
          <w:lang w:bidi="pl-PL"/>
        </w:rPr>
        <w:t xml:space="preserve"> w przypadku jej </w:t>
      </w:r>
      <w:r w:rsidR="0058393D">
        <w:rPr>
          <w:bCs/>
          <w:lang w:bidi="pl-PL"/>
        </w:rPr>
        <w:t>zmiany</w:t>
      </w:r>
      <w:r w:rsidRPr="0058393D">
        <w:rPr>
          <w:bCs/>
          <w:lang w:bidi="pl-PL"/>
        </w:rPr>
        <w:t>.</w:t>
      </w:r>
      <w:r w:rsidR="0058393D">
        <w:rPr>
          <w:bCs/>
          <w:lang w:bidi="pl-PL"/>
        </w:rPr>
        <w:br/>
      </w:r>
      <w:r w:rsidRPr="0058393D">
        <w:rPr>
          <w:bCs/>
          <w:lang w:bidi="pl-PL"/>
        </w:rPr>
        <w:t xml:space="preserve"> W imieniu </w:t>
      </w:r>
      <w:r w:rsidRPr="00907DDB">
        <w:rPr>
          <w:bCs/>
          <w:lang w:bidi="pl-PL"/>
        </w:rPr>
        <w:t xml:space="preserve">Zamawiającego listę  mogą </w:t>
      </w:r>
      <w:r w:rsidR="0058393D" w:rsidRPr="00907DDB">
        <w:rPr>
          <w:bCs/>
          <w:lang w:bidi="pl-PL"/>
        </w:rPr>
        <w:t>przesyłać pocztą elektroniczną</w:t>
      </w:r>
      <w:r w:rsidRPr="00907DDB">
        <w:rPr>
          <w:bCs/>
          <w:lang w:bidi="pl-PL"/>
        </w:rPr>
        <w:t xml:space="preserve">  dyrektorzy szkół.</w:t>
      </w:r>
    </w:p>
    <w:p w:rsidR="000A7433" w:rsidRPr="0058393D" w:rsidRDefault="000A7433" w:rsidP="003379B0">
      <w:pPr>
        <w:numPr>
          <w:ilvl w:val="0"/>
          <w:numId w:val="7"/>
        </w:numPr>
        <w:suppressAutoHyphens/>
        <w:ind w:left="284" w:hanging="284"/>
        <w:jc w:val="both"/>
      </w:pPr>
      <w:r w:rsidRPr="00907DDB">
        <w:rPr>
          <w:bCs/>
          <w:lang w:bidi="pl-PL"/>
        </w:rPr>
        <w:t xml:space="preserve">Wykonawca dostarczy bilety miesięczne do szkół najpóźniej na 2 dni robocze </w:t>
      </w:r>
      <w:r w:rsidRPr="0058393D">
        <w:rPr>
          <w:bCs/>
          <w:lang w:bidi="pl-PL"/>
        </w:rPr>
        <w:t>poprzedzające miesiąc realizacji zamówienia, w pierwszym miesiącu realizacji usługi Wykonawca może dostarczyć bilety na początku miesiąca.</w:t>
      </w:r>
    </w:p>
    <w:p w:rsidR="000A7433" w:rsidRPr="0058393D" w:rsidRDefault="000A7433" w:rsidP="003379B0">
      <w:pPr>
        <w:numPr>
          <w:ilvl w:val="0"/>
          <w:numId w:val="7"/>
        </w:numPr>
        <w:suppressAutoHyphens/>
        <w:ind w:left="284" w:hanging="284"/>
        <w:jc w:val="both"/>
      </w:pPr>
      <w:r w:rsidRPr="0058393D">
        <w:rPr>
          <w:bCs/>
          <w:lang w:bidi="pl-PL"/>
        </w:rPr>
        <w:t xml:space="preserve">Zamawiający (lub w jego imieniu dyrektor szkoły) niezwłocznie powiadomi Wykonawcę </w:t>
      </w:r>
      <w:r w:rsidR="00435B70" w:rsidRPr="0058393D">
        <w:rPr>
          <w:bCs/>
          <w:lang w:bidi="pl-PL"/>
        </w:rPr>
        <w:br/>
      </w:r>
      <w:r w:rsidRPr="0058393D">
        <w:rPr>
          <w:bCs/>
          <w:lang w:bidi="pl-PL"/>
        </w:rPr>
        <w:t>o konieczności rozpoczęcia dowożenia dziecka w trakcie miesiąca, składając zamówienie na bilet miesięczny dla tego dziecka.</w:t>
      </w:r>
    </w:p>
    <w:p w:rsidR="000A7433" w:rsidRPr="0058393D" w:rsidRDefault="000A7433" w:rsidP="00435B70">
      <w:pPr>
        <w:numPr>
          <w:ilvl w:val="0"/>
          <w:numId w:val="7"/>
        </w:numPr>
        <w:suppressAutoHyphens/>
        <w:ind w:left="284" w:hanging="284"/>
        <w:jc w:val="both"/>
      </w:pPr>
      <w:r w:rsidRPr="0058393D">
        <w:rPr>
          <w:bCs/>
          <w:lang w:bidi="pl-PL"/>
        </w:rPr>
        <w:t>Wykonawca dostarczy bilet miesięczny w tym przypadku następnego dnia, po zgłoszeniu.</w:t>
      </w:r>
    </w:p>
    <w:p w:rsidR="0058393D" w:rsidRPr="0058393D" w:rsidRDefault="000A7433" w:rsidP="003379B0">
      <w:pPr>
        <w:numPr>
          <w:ilvl w:val="0"/>
          <w:numId w:val="7"/>
        </w:numPr>
        <w:suppressAutoHyphens/>
        <w:ind w:left="284" w:hanging="284"/>
        <w:jc w:val="both"/>
      </w:pPr>
      <w:r w:rsidRPr="0058393D">
        <w:rPr>
          <w:bCs/>
          <w:lang w:bidi="pl-PL"/>
        </w:rPr>
        <w:t xml:space="preserve">Bilety dostarczane będą do poszczególnych szkół. </w:t>
      </w:r>
    </w:p>
    <w:p w:rsidR="000A7433" w:rsidRPr="0058393D" w:rsidRDefault="000A7433" w:rsidP="000A7433">
      <w:pPr>
        <w:numPr>
          <w:ilvl w:val="0"/>
          <w:numId w:val="7"/>
        </w:numPr>
        <w:suppressAutoHyphens/>
        <w:ind w:left="284" w:hanging="284"/>
        <w:jc w:val="both"/>
      </w:pPr>
      <w:r w:rsidRPr="0058393D">
        <w:rPr>
          <w:bCs/>
          <w:lang w:bidi="pl-PL"/>
        </w:rPr>
        <w:t>Zamawiający zastrzega prawo zmiany liczby przewożonych dzieci, zmiany liczby przewożonych dzieci na poszczególnych liniach w zależności od potrzeb zgłaszanych przez szkoły.</w:t>
      </w:r>
    </w:p>
    <w:p w:rsidR="000A7433" w:rsidRPr="0058393D" w:rsidRDefault="000A7433" w:rsidP="000A7433">
      <w:pPr>
        <w:suppressAutoHyphens/>
        <w:jc w:val="center"/>
      </w:pPr>
      <w:r w:rsidRPr="0058393D">
        <w:t>§ 9</w:t>
      </w:r>
    </w:p>
    <w:p w:rsidR="000A7433" w:rsidRPr="000A7433" w:rsidRDefault="000A7433" w:rsidP="000A7433">
      <w:pPr>
        <w:suppressAutoHyphens/>
        <w:jc w:val="center"/>
        <w:rPr>
          <w:highlight w:val="yellow"/>
        </w:rPr>
      </w:pPr>
    </w:p>
    <w:p w:rsidR="000A7433" w:rsidRPr="0058393D" w:rsidRDefault="000A7433" w:rsidP="003379B0">
      <w:pPr>
        <w:numPr>
          <w:ilvl w:val="0"/>
          <w:numId w:val="8"/>
        </w:numPr>
        <w:suppressAutoHyphens/>
        <w:ind w:left="284" w:hanging="284"/>
        <w:jc w:val="both"/>
      </w:pPr>
      <w:r w:rsidRPr="0058393D">
        <w:t>W przypadku konieczności dokonania zmian w rozkładzie jazdy lub przebiegu linii komunikacyjnej Zamawiający powiadomi o tym Wykonawcę, a ten dołoży wszelkich starań, by niezwłocznie uwzględnić zgłoszone zmiany.</w:t>
      </w:r>
    </w:p>
    <w:p w:rsidR="000A7433" w:rsidRPr="0058393D" w:rsidRDefault="000A7433" w:rsidP="003379B0">
      <w:pPr>
        <w:numPr>
          <w:ilvl w:val="0"/>
          <w:numId w:val="8"/>
        </w:numPr>
        <w:suppressAutoHyphens/>
        <w:ind w:left="284" w:hanging="284"/>
        <w:jc w:val="both"/>
      </w:pPr>
      <w:r w:rsidRPr="0058393D">
        <w:t xml:space="preserve">W przypadku odpracowania zajęć szkolnych w wolną sobotę, Zamawiający powiadomi Wykonawcę nie </w:t>
      </w:r>
      <w:r w:rsidRPr="00907DDB">
        <w:t>później niż 3 dni przed tym terminem</w:t>
      </w:r>
      <w:r w:rsidRPr="0058393D">
        <w:t>.</w:t>
      </w:r>
    </w:p>
    <w:p w:rsidR="000A7433" w:rsidRPr="005357E5" w:rsidRDefault="000A7433" w:rsidP="000A7433">
      <w:pPr>
        <w:suppressAutoHyphens/>
      </w:pPr>
    </w:p>
    <w:p w:rsidR="000A7433" w:rsidRPr="005357E5" w:rsidRDefault="000A7433" w:rsidP="000A7433">
      <w:pPr>
        <w:suppressAutoHyphens/>
        <w:jc w:val="center"/>
      </w:pPr>
      <w:r w:rsidRPr="005357E5">
        <w:t xml:space="preserve">§ </w:t>
      </w:r>
      <w:r>
        <w:t>10</w:t>
      </w:r>
    </w:p>
    <w:p w:rsidR="000A7433" w:rsidRPr="005357E5" w:rsidRDefault="000A7433" w:rsidP="000A7433">
      <w:pPr>
        <w:pStyle w:val="Tekstpodstawowy"/>
        <w:suppressAutoHyphens/>
        <w:jc w:val="both"/>
        <w:rPr>
          <w:rFonts w:ascii="Times New Roman" w:hAnsi="Times New Roman"/>
          <w:szCs w:val="24"/>
        </w:rPr>
      </w:pPr>
    </w:p>
    <w:p w:rsidR="000A7433" w:rsidRPr="005357E5" w:rsidRDefault="000A7433" w:rsidP="003379B0">
      <w:pPr>
        <w:numPr>
          <w:ilvl w:val="0"/>
          <w:numId w:val="9"/>
        </w:numPr>
        <w:suppressAutoHyphens/>
        <w:autoSpaceDE w:val="0"/>
        <w:autoSpaceDN w:val="0"/>
        <w:adjustRightInd w:val="0"/>
        <w:ind w:left="284" w:hanging="284"/>
        <w:jc w:val="both"/>
      </w:pPr>
      <w:r w:rsidRPr="005357E5">
        <w:t>Wykonawca</w:t>
      </w:r>
      <w:r w:rsidRPr="005357E5">
        <w:rPr>
          <w:b/>
          <w:bCs/>
          <w:i/>
          <w:iCs/>
        </w:rPr>
        <w:t xml:space="preserve"> </w:t>
      </w:r>
      <w:r>
        <w:t xml:space="preserve">odpowiada za szkodę, jaką </w:t>
      </w:r>
      <w:r w:rsidRPr="005357E5">
        <w:t>poniósł Zamawiający</w:t>
      </w:r>
      <w:r w:rsidRPr="005357E5">
        <w:rPr>
          <w:b/>
          <w:bCs/>
          <w:i/>
          <w:iCs/>
        </w:rPr>
        <w:t xml:space="preserve"> </w:t>
      </w:r>
      <w:r w:rsidRPr="005357E5">
        <w:t>wskutek</w:t>
      </w:r>
      <w:r w:rsidR="008B27EC">
        <w:t xml:space="preserve"> opóźnienia lub odwołania kursu</w:t>
      </w:r>
      <w:r w:rsidRPr="005357E5">
        <w:t xml:space="preserve">. </w:t>
      </w:r>
    </w:p>
    <w:p w:rsidR="00C649A5" w:rsidRPr="006A20B6" w:rsidRDefault="00C649A5" w:rsidP="003379B0">
      <w:pPr>
        <w:pStyle w:val="Tekstpodstawowy"/>
        <w:numPr>
          <w:ilvl w:val="0"/>
          <w:numId w:val="9"/>
        </w:numPr>
        <w:suppressAutoHyphens/>
        <w:ind w:left="284" w:hanging="284"/>
        <w:jc w:val="both"/>
        <w:rPr>
          <w:rFonts w:ascii="Times New Roman" w:hAnsi="Times New Roman"/>
          <w:szCs w:val="24"/>
        </w:rPr>
      </w:pPr>
      <w:r w:rsidRPr="006A20B6">
        <w:rPr>
          <w:rFonts w:ascii="Times New Roman" w:hAnsi="Times New Roman"/>
          <w:szCs w:val="24"/>
        </w:rPr>
        <w:t xml:space="preserve">Strony ustanawiają odpowiedzialność za niewykonanie lub nienależyte wykonanie zobowiązań w formie kar umownych w przypadkach i w wysokości określonych w ust. </w:t>
      </w:r>
      <w:r w:rsidR="00F16D40" w:rsidRPr="006A20B6">
        <w:rPr>
          <w:rFonts w:ascii="Times New Roman" w:hAnsi="Times New Roman"/>
          <w:szCs w:val="24"/>
        </w:rPr>
        <w:t>3</w:t>
      </w:r>
      <w:r w:rsidRPr="006A20B6">
        <w:rPr>
          <w:rFonts w:ascii="Times New Roman" w:hAnsi="Times New Roman"/>
          <w:szCs w:val="24"/>
        </w:rPr>
        <w:t>.</w:t>
      </w:r>
    </w:p>
    <w:p w:rsidR="000A7433" w:rsidRPr="006A20B6" w:rsidRDefault="00C649A5" w:rsidP="003379B0">
      <w:pPr>
        <w:pStyle w:val="Tekstpodstawowy"/>
        <w:numPr>
          <w:ilvl w:val="0"/>
          <w:numId w:val="9"/>
        </w:numPr>
        <w:suppressAutoHyphens/>
        <w:ind w:left="284" w:hanging="284"/>
        <w:jc w:val="both"/>
        <w:rPr>
          <w:rFonts w:ascii="Times New Roman" w:hAnsi="Times New Roman"/>
          <w:szCs w:val="24"/>
        </w:rPr>
      </w:pPr>
      <w:r w:rsidRPr="006A20B6">
        <w:rPr>
          <w:rFonts w:ascii="Times New Roman" w:hAnsi="Times New Roman"/>
          <w:szCs w:val="24"/>
        </w:rPr>
        <w:t>Wykonawca zap</w:t>
      </w:r>
      <w:r w:rsidR="000A7433" w:rsidRPr="006A20B6">
        <w:rPr>
          <w:rFonts w:ascii="Times New Roman" w:hAnsi="Times New Roman"/>
          <w:szCs w:val="24"/>
        </w:rPr>
        <w:t>łaci Zamawiającemu kary umowne:</w:t>
      </w:r>
    </w:p>
    <w:p w:rsidR="000A7433" w:rsidRPr="00907DDB" w:rsidRDefault="008B27EC" w:rsidP="003379B0">
      <w:pPr>
        <w:pStyle w:val="Tekstpodstawowy"/>
        <w:numPr>
          <w:ilvl w:val="0"/>
          <w:numId w:val="10"/>
        </w:numPr>
        <w:tabs>
          <w:tab w:val="left" w:pos="708"/>
        </w:tabs>
        <w:suppressAutoHyphens/>
        <w:ind w:left="567" w:hanging="283"/>
        <w:jc w:val="both"/>
        <w:rPr>
          <w:rFonts w:ascii="Times New Roman" w:hAnsi="Times New Roman"/>
          <w:color w:val="auto"/>
          <w:szCs w:val="24"/>
        </w:rPr>
      </w:pPr>
      <w:r w:rsidRPr="00907DDB">
        <w:rPr>
          <w:rFonts w:ascii="Times New Roman" w:hAnsi="Times New Roman"/>
          <w:color w:val="auto"/>
          <w:szCs w:val="24"/>
        </w:rPr>
        <w:lastRenderedPageBreak/>
        <w:t>za</w:t>
      </w:r>
      <w:r w:rsidR="000A7433" w:rsidRPr="00907DDB">
        <w:rPr>
          <w:rFonts w:ascii="Times New Roman" w:hAnsi="Times New Roman"/>
          <w:color w:val="auto"/>
          <w:szCs w:val="24"/>
        </w:rPr>
        <w:t xml:space="preserve"> niewykonany kurs z przyczyn od niego zależnych</w:t>
      </w:r>
      <w:r w:rsidRPr="00907DDB">
        <w:rPr>
          <w:rFonts w:ascii="Times New Roman" w:hAnsi="Times New Roman"/>
          <w:color w:val="auto"/>
          <w:szCs w:val="24"/>
        </w:rPr>
        <w:t xml:space="preserve"> – w wysokości 500 zł /pięćset zł/ </w:t>
      </w:r>
      <w:r w:rsidR="00F16D40" w:rsidRPr="00907DDB">
        <w:rPr>
          <w:rFonts w:ascii="Times New Roman" w:hAnsi="Times New Roman"/>
          <w:color w:val="auto"/>
          <w:szCs w:val="24"/>
        </w:rPr>
        <w:t xml:space="preserve">brutto </w:t>
      </w:r>
      <w:r w:rsidRPr="00907DDB">
        <w:rPr>
          <w:rFonts w:ascii="Times New Roman" w:hAnsi="Times New Roman"/>
          <w:color w:val="auto"/>
          <w:szCs w:val="24"/>
        </w:rPr>
        <w:t>za każdy taki przypadek</w:t>
      </w:r>
      <w:r w:rsidR="000A7433" w:rsidRPr="00907DDB">
        <w:rPr>
          <w:rFonts w:ascii="Times New Roman" w:hAnsi="Times New Roman"/>
          <w:color w:val="auto"/>
          <w:szCs w:val="24"/>
        </w:rPr>
        <w:t xml:space="preserve">, </w:t>
      </w:r>
    </w:p>
    <w:p w:rsidR="00AF352E" w:rsidRPr="00907DDB" w:rsidRDefault="00AF352E" w:rsidP="003379B0">
      <w:pPr>
        <w:pStyle w:val="Tekstpodstawowy"/>
        <w:numPr>
          <w:ilvl w:val="0"/>
          <w:numId w:val="10"/>
        </w:numPr>
        <w:tabs>
          <w:tab w:val="left" w:pos="708"/>
        </w:tabs>
        <w:suppressAutoHyphens/>
        <w:ind w:left="567" w:hanging="283"/>
        <w:jc w:val="both"/>
        <w:rPr>
          <w:rFonts w:ascii="Times New Roman" w:hAnsi="Times New Roman"/>
          <w:color w:val="auto"/>
          <w:szCs w:val="24"/>
        </w:rPr>
      </w:pPr>
      <w:r w:rsidRPr="00907DDB">
        <w:rPr>
          <w:rFonts w:ascii="Times New Roman" w:hAnsi="Times New Roman"/>
          <w:color w:val="auto"/>
          <w:szCs w:val="24"/>
        </w:rPr>
        <w:t xml:space="preserve">za zwłokę w podstawieniu pojazdu zastępczego w terminie określonym w § 1 ust. </w:t>
      </w:r>
      <w:r w:rsidR="00F44DCB" w:rsidRPr="00907DDB">
        <w:rPr>
          <w:rFonts w:ascii="Times New Roman" w:hAnsi="Times New Roman"/>
          <w:color w:val="auto"/>
          <w:szCs w:val="24"/>
        </w:rPr>
        <w:t xml:space="preserve">8 umowy </w:t>
      </w:r>
      <w:r w:rsidRPr="00907DDB">
        <w:rPr>
          <w:rFonts w:ascii="Times New Roman" w:hAnsi="Times New Roman"/>
          <w:color w:val="auto"/>
          <w:szCs w:val="24"/>
        </w:rPr>
        <w:t>- w wysokości 300 zł za każdy taki przypadek</w:t>
      </w:r>
      <w:r w:rsidR="00F44DCB" w:rsidRPr="00907DDB">
        <w:rPr>
          <w:rFonts w:ascii="Times New Roman" w:hAnsi="Times New Roman"/>
          <w:color w:val="auto"/>
          <w:szCs w:val="24"/>
        </w:rPr>
        <w:t>,</w:t>
      </w:r>
    </w:p>
    <w:p w:rsidR="000A7433" w:rsidRPr="00907DDB" w:rsidRDefault="008B27EC" w:rsidP="003379B0">
      <w:pPr>
        <w:pStyle w:val="Tekstpodstawowy"/>
        <w:numPr>
          <w:ilvl w:val="0"/>
          <w:numId w:val="10"/>
        </w:numPr>
        <w:tabs>
          <w:tab w:val="left" w:pos="567"/>
        </w:tabs>
        <w:suppressAutoHyphens/>
        <w:ind w:left="567" w:hanging="283"/>
        <w:jc w:val="both"/>
        <w:rPr>
          <w:rFonts w:ascii="Times New Roman" w:hAnsi="Times New Roman"/>
          <w:color w:val="auto"/>
          <w:szCs w:val="24"/>
        </w:rPr>
      </w:pPr>
      <w:r w:rsidRPr="00907DDB">
        <w:rPr>
          <w:rFonts w:ascii="Times New Roman" w:hAnsi="Times New Roman"/>
          <w:color w:val="auto"/>
          <w:szCs w:val="24"/>
        </w:rPr>
        <w:t xml:space="preserve">za </w:t>
      </w:r>
      <w:r w:rsidR="00F44DCB" w:rsidRPr="00907DDB">
        <w:rPr>
          <w:rFonts w:ascii="Times New Roman" w:hAnsi="Times New Roman"/>
          <w:color w:val="auto"/>
          <w:szCs w:val="24"/>
        </w:rPr>
        <w:t>zwłokę</w:t>
      </w:r>
      <w:r w:rsidR="00AF352E" w:rsidRPr="00907DDB">
        <w:rPr>
          <w:rFonts w:ascii="Times New Roman" w:hAnsi="Times New Roman"/>
          <w:color w:val="auto"/>
          <w:szCs w:val="24"/>
        </w:rPr>
        <w:t xml:space="preserve"> w wykonaniu</w:t>
      </w:r>
      <w:r w:rsidR="000A7433" w:rsidRPr="00907DDB">
        <w:rPr>
          <w:rFonts w:ascii="Times New Roman" w:hAnsi="Times New Roman"/>
          <w:color w:val="auto"/>
          <w:szCs w:val="24"/>
        </w:rPr>
        <w:t xml:space="preserve"> przewozu w danym kursie z przyczyn od niego zależnych</w:t>
      </w:r>
      <w:r w:rsidRPr="00907DDB">
        <w:rPr>
          <w:rFonts w:ascii="Times New Roman" w:hAnsi="Times New Roman"/>
          <w:color w:val="auto"/>
          <w:szCs w:val="24"/>
        </w:rPr>
        <w:t xml:space="preserve"> – </w:t>
      </w:r>
      <w:r w:rsidR="007F5D47" w:rsidRPr="00907DDB">
        <w:rPr>
          <w:rFonts w:ascii="Times New Roman" w:hAnsi="Times New Roman"/>
          <w:color w:val="auto"/>
          <w:szCs w:val="24"/>
        </w:rPr>
        <w:br/>
      </w:r>
      <w:r w:rsidRPr="00907DDB">
        <w:rPr>
          <w:rFonts w:ascii="Times New Roman" w:hAnsi="Times New Roman"/>
          <w:color w:val="auto"/>
          <w:szCs w:val="24"/>
        </w:rPr>
        <w:t>w wysokości 50,00 zł /pięćdziesiąt zł/</w:t>
      </w:r>
      <w:r w:rsidR="00F16D40" w:rsidRPr="00907DDB">
        <w:rPr>
          <w:rFonts w:ascii="Times New Roman" w:hAnsi="Times New Roman"/>
          <w:color w:val="auto"/>
          <w:szCs w:val="24"/>
        </w:rPr>
        <w:t xml:space="preserve"> brutto</w:t>
      </w:r>
      <w:r w:rsidRPr="00907DDB">
        <w:rPr>
          <w:rFonts w:ascii="Times New Roman" w:hAnsi="Times New Roman"/>
          <w:color w:val="auto"/>
          <w:szCs w:val="24"/>
        </w:rPr>
        <w:t xml:space="preserve"> za każde rozpoczęte 30 minut </w:t>
      </w:r>
      <w:r w:rsidR="00AF352E" w:rsidRPr="00907DDB">
        <w:rPr>
          <w:rFonts w:ascii="Times New Roman" w:hAnsi="Times New Roman"/>
          <w:color w:val="auto"/>
          <w:szCs w:val="24"/>
        </w:rPr>
        <w:t>zwłoki</w:t>
      </w:r>
      <w:r w:rsidR="000A7433" w:rsidRPr="00907DDB">
        <w:rPr>
          <w:rFonts w:ascii="Times New Roman" w:hAnsi="Times New Roman"/>
          <w:color w:val="auto"/>
          <w:szCs w:val="24"/>
        </w:rPr>
        <w:t xml:space="preserve">, </w:t>
      </w:r>
    </w:p>
    <w:p w:rsidR="006A20B6" w:rsidRPr="006A20B6" w:rsidRDefault="008B27EC" w:rsidP="003379B0">
      <w:pPr>
        <w:pStyle w:val="Tekstpodstawowy"/>
        <w:numPr>
          <w:ilvl w:val="0"/>
          <w:numId w:val="10"/>
        </w:numPr>
        <w:tabs>
          <w:tab w:val="left" w:pos="0"/>
        </w:tabs>
        <w:suppressAutoHyphens/>
        <w:ind w:left="567" w:hanging="283"/>
        <w:jc w:val="both"/>
        <w:rPr>
          <w:rFonts w:ascii="Times New Roman" w:hAnsi="Times New Roman"/>
          <w:szCs w:val="24"/>
        </w:rPr>
      </w:pPr>
      <w:r w:rsidRPr="006A20B6">
        <w:rPr>
          <w:rFonts w:ascii="Times New Roman" w:hAnsi="Times New Roman"/>
          <w:szCs w:val="24"/>
        </w:rPr>
        <w:t xml:space="preserve">za brak wykonania obowiązku wynikającego z § 3 ust. 8 umowy – w wysokości </w:t>
      </w:r>
      <w:r w:rsidR="000A7433" w:rsidRPr="006A20B6">
        <w:rPr>
          <w:rFonts w:ascii="Times New Roman" w:hAnsi="Times New Roman"/>
          <w:szCs w:val="24"/>
        </w:rPr>
        <w:t>250,0</w:t>
      </w:r>
      <w:r w:rsidR="00F16D40" w:rsidRPr="006A20B6">
        <w:rPr>
          <w:rFonts w:ascii="Times New Roman" w:hAnsi="Times New Roman"/>
          <w:szCs w:val="24"/>
        </w:rPr>
        <w:t>0 zł /dwieście pięćdziesiąt zł/ brutto za każdy stwierdzony przypadek;</w:t>
      </w:r>
      <w:r w:rsidR="006A20B6" w:rsidRPr="006A20B6">
        <w:rPr>
          <w:rFonts w:ascii="Times New Roman" w:hAnsi="Times New Roman"/>
        </w:rPr>
        <w:t xml:space="preserve"> </w:t>
      </w:r>
    </w:p>
    <w:p w:rsidR="006A20B6" w:rsidRPr="006A20B6" w:rsidRDefault="006A20B6" w:rsidP="003379B0">
      <w:pPr>
        <w:pStyle w:val="Tekstpodstawowy"/>
        <w:numPr>
          <w:ilvl w:val="0"/>
          <w:numId w:val="10"/>
        </w:numPr>
        <w:tabs>
          <w:tab w:val="left" w:pos="0"/>
        </w:tabs>
        <w:suppressAutoHyphens/>
        <w:ind w:left="567" w:hanging="283"/>
        <w:jc w:val="both"/>
        <w:rPr>
          <w:rFonts w:ascii="Times New Roman" w:hAnsi="Times New Roman"/>
          <w:szCs w:val="24"/>
        </w:rPr>
      </w:pPr>
      <w:r w:rsidRPr="006A20B6">
        <w:rPr>
          <w:rFonts w:ascii="Times New Roman" w:hAnsi="Times New Roman"/>
        </w:rPr>
        <w:t>za brak spełniania obowiązku realizowania zamówienia w zakresie czynności kierowania autobusami przez osoby zatrudnione na podstawie umowy o pracę – w wysokości 500 zł (słownie: pięćset zł/ brutto za każdy stwierdzony przypadek</w:t>
      </w:r>
      <w:r w:rsidRPr="006A20B6">
        <w:rPr>
          <w:rFonts w:ascii="Times New Roman" w:hAnsi="Times New Roman"/>
          <w:szCs w:val="24"/>
        </w:rPr>
        <w:t>,</w:t>
      </w:r>
    </w:p>
    <w:p w:rsidR="006A20B6" w:rsidRPr="006A20B6" w:rsidRDefault="006A20B6" w:rsidP="003379B0">
      <w:pPr>
        <w:pStyle w:val="Tekstpodstawowy"/>
        <w:numPr>
          <w:ilvl w:val="0"/>
          <w:numId w:val="10"/>
        </w:numPr>
        <w:tabs>
          <w:tab w:val="left" w:pos="0"/>
        </w:tabs>
        <w:suppressAutoHyphens/>
        <w:ind w:left="567" w:hanging="283"/>
        <w:jc w:val="both"/>
        <w:rPr>
          <w:rFonts w:ascii="Times New Roman" w:hAnsi="Times New Roman"/>
          <w:szCs w:val="24"/>
        </w:rPr>
      </w:pPr>
      <w:r w:rsidRPr="006A20B6">
        <w:rPr>
          <w:rFonts w:ascii="Times New Roman" w:hAnsi="Times New Roman"/>
          <w:szCs w:val="24"/>
        </w:rPr>
        <w:t>za opóźnienie w złożeniu oświadczeń, o których mowa w § 3 ust. 5 - w wysokości 500,00 zł /pięćset zł/ brutto za każdy dzień opóźnienia;</w:t>
      </w:r>
    </w:p>
    <w:p w:rsidR="00F16D40" w:rsidRPr="006A20B6" w:rsidRDefault="006A20B6" w:rsidP="003379B0">
      <w:pPr>
        <w:pStyle w:val="Tekstpodstawowy"/>
        <w:numPr>
          <w:ilvl w:val="0"/>
          <w:numId w:val="10"/>
        </w:numPr>
        <w:tabs>
          <w:tab w:val="left" w:pos="0"/>
        </w:tabs>
        <w:suppressAutoHyphens/>
        <w:ind w:left="567" w:hanging="283"/>
        <w:jc w:val="both"/>
        <w:rPr>
          <w:rFonts w:ascii="Times New Roman" w:hAnsi="Times New Roman"/>
          <w:szCs w:val="24"/>
        </w:rPr>
      </w:pPr>
      <w:r w:rsidRPr="006A20B6">
        <w:rPr>
          <w:rFonts w:ascii="Times New Roman" w:hAnsi="Times New Roman"/>
          <w:szCs w:val="24"/>
        </w:rPr>
        <w:t xml:space="preserve">za opóźnienie w przedstawieniu Zamawiającemu na jego żądanie dokumentów, o których mowa w § 3 ust. 4, potwierdzających zatrudnienie na podstawie umowy o pracę osób wykonujących czynności kierowców przy realizacji przedmiotowego zamówienia – </w:t>
      </w:r>
      <w:r w:rsidR="007F5D47">
        <w:rPr>
          <w:rFonts w:ascii="Times New Roman" w:hAnsi="Times New Roman"/>
          <w:szCs w:val="24"/>
        </w:rPr>
        <w:br/>
      </w:r>
      <w:r w:rsidRPr="006A20B6">
        <w:rPr>
          <w:rFonts w:ascii="Times New Roman" w:hAnsi="Times New Roman"/>
          <w:szCs w:val="24"/>
        </w:rPr>
        <w:t xml:space="preserve">w wysokości </w:t>
      </w:r>
      <w:r w:rsidR="00F44DCB">
        <w:rPr>
          <w:rFonts w:ascii="Times New Roman" w:hAnsi="Times New Roman"/>
          <w:szCs w:val="24"/>
        </w:rPr>
        <w:t>3</w:t>
      </w:r>
      <w:r w:rsidRPr="006A20B6">
        <w:rPr>
          <w:rFonts w:ascii="Times New Roman" w:hAnsi="Times New Roman"/>
          <w:szCs w:val="24"/>
        </w:rPr>
        <w:t xml:space="preserve">00,00 zł /pięćset zł/ brutto za każdy dzień opóźnienia </w:t>
      </w:r>
    </w:p>
    <w:p w:rsidR="000A7433" w:rsidRPr="006A20B6" w:rsidRDefault="000A7433" w:rsidP="003379B0">
      <w:pPr>
        <w:pStyle w:val="Tekstpodstawowy"/>
        <w:numPr>
          <w:ilvl w:val="0"/>
          <w:numId w:val="10"/>
        </w:numPr>
        <w:tabs>
          <w:tab w:val="left" w:pos="708"/>
        </w:tabs>
        <w:suppressAutoHyphens/>
        <w:ind w:left="567" w:hanging="283"/>
        <w:jc w:val="both"/>
        <w:rPr>
          <w:rFonts w:ascii="Times New Roman" w:hAnsi="Times New Roman"/>
          <w:szCs w:val="24"/>
        </w:rPr>
      </w:pPr>
      <w:r w:rsidRPr="006A20B6">
        <w:rPr>
          <w:rFonts w:ascii="Times New Roman" w:hAnsi="Times New Roman"/>
          <w:szCs w:val="24"/>
        </w:rPr>
        <w:t>w przypadku odstąpienia od umowy z przyczyn zależnych od Wykonawcy</w:t>
      </w:r>
      <w:r w:rsidR="00F16D40" w:rsidRPr="006A20B6">
        <w:rPr>
          <w:rFonts w:ascii="Times New Roman" w:hAnsi="Times New Roman"/>
          <w:szCs w:val="24"/>
        </w:rPr>
        <w:t xml:space="preserve"> – w wysokości 50</w:t>
      </w:r>
      <w:r w:rsidR="00FD3CFF">
        <w:rPr>
          <w:rFonts w:ascii="Times New Roman" w:hAnsi="Times New Roman"/>
          <w:szCs w:val="24"/>
        </w:rPr>
        <w:t xml:space="preserve"> </w:t>
      </w:r>
      <w:r w:rsidR="00F16D40" w:rsidRPr="006A20B6">
        <w:rPr>
          <w:rFonts w:ascii="Times New Roman" w:hAnsi="Times New Roman"/>
          <w:szCs w:val="24"/>
        </w:rPr>
        <w:t>000,00 zł /pięćdziesiąt tysięcy zł/</w:t>
      </w:r>
    </w:p>
    <w:p w:rsidR="000A7433" w:rsidRPr="006A20B6" w:rsidRDefault="006A20B6" w:rsidP="003379B0">
      <w:pPr>
        <w:pStyle w:val="Tekstpodstawowy"/>
        <w:numPr>
          <w:ilvl w:val="0"/>
          <w:numId w:val="9"/>
        </w:numPr>
        <w:suppressAutoHyphens/>
        <w:ind w:left="284" w:hanging="284"/>
        <w:jc w:val="both"/>
        <w:rPr>
          <w:rFonts w:ascii="Times New Roman" w:hAnsi="Times New Roman"/>
          <w:szCs w:val="24"/>
        </w:rPr>
      </w:pPr>
      <w:r w:rsidRPr="006A20B6">
        <w:rPr>
          <w:rFonts w:ascii="Times New Roman" w:hAnsi="Times New Roman"/>
          <w:szCs w:val="24"/>
        </w:rPr>
        <w:t>Wykonawca wyraża zgodę na potrącanie kar umownych z przedłożonych faktur.</w:t>
      </w:r>
      <w:r w:rsidR="000A7433" w:rsidRPr="006A20B6">
        <w:rPr>
          <w:rFonts w:ascii="Times New Roman" w:hAnsi="Times New Roman"/>
          <w:szCs w:val="24"/>
        </w:rPr>
        <w:t xml:space="preserve"> </w:t>
      </w:r>
    </w:p>
    <w:p w:rsidR="000A7433" w:rsidRPr="0058393D" w:rsidRDefault="006A20B6" w:rsidP="0058393D">
      <w:pPr>
        <w:pStyle w:val="Tekstpodstawowy"/>
        <w:numPr>
          <w:ilvl w:val="0"/>
          <w:numId w:val="9"/>
        </w:numPr>
        <w:tabs>
          <w:tab w:val="left" w:pos="708"/>
        </w:tabs>
        <w:suppressAutoHyphens/>
        <w:ind w:left="284" w:hanging="284"/>
        <w:jc w:val="both"/>
        <w:rPr>
          <w:rFonts w:ascii="Times New Roman" w:hAnsi="Times New Roman"/>
          <w:szCs w:val="24"/>
        </w:rPr>
      </w:pPr>
      <w:r w:rsidRPr="006A20B6">
        <w:rPr>
          <w:rFonts w:ascii="Times New Roman" w:hAnsi="Times New Roman"/>
          <w:szCs w:val="24"/>
        </w:rPr>
        <w:t>Zapłata kar umownych nie wyłącza prawa każdej ze Stron do żądania odszkodowania na zasadach ogólnych.</w:t>
      </w:r>
    </w:p>
    <w:p w:rsidR="000A7433" w:rsidRPr="000971E4" w:rsidRDefault="000A7433" w:rsidP="000A7433">
      <w:pPr>
        <w:pStyle w:val="Tekstpodstawowy"/>
        <w:suppressAutoHyphens/>
        <w:ind w:left="435"/>
        <w:jc w:val="center"/>
        <w:rPr>
          <w:rFonts w:ascii="Times New Roman" w:hAnsi="Times New Roman"/>
          <w:szCs w:val="24"/>
        </w:rPr>
      </w:pPr>
      <w:r w:rsidRPr="000971E4">
        <w:rPr>
          <w:rFonts w:ascii="Times New Roman" w:hAnsi="Times New Roman"/>
          <w:szCs w:val="24"/>
        </w:rPr>
        <w:t>§ 11</w:t>
      </w:r>
    </w:p>
    <w:p w:rsidR="000A7433" w:rsidRPr="005357E5" w:rsidRDefault="000A7433" w:rsidP="000A7433">
      <w:pPr>
        <w:pStyle w:val="Tekstpodstawowy"/>
        <w:suppressAutoHyphens/>
        <w:ind w:left="435"/>
        <w:jc w:val="center"/>
        <w:rPr>
          <w:rFonts w:ascii="Times New Roman" w:hAnsi="Times New Roman"/>
          <w:b/>
          <w:szCs w:val="24"/>
        </w:rPr>
      </w:pPr>
    </w:p>
    <w:p w:rsidR="00C722EE" w:rsidRDefault="00C722EE" w:rsidP="003379B0">
      <w:pPr>
        <w:pStyle w:val="Akapitzlist"/>
        <w:numPr>
          <w:ilvl w:val="0"/>
          <w:numId w:val="11"/>
        </w:numPr>
        <w:ind w:left="284" w:hanging="284"/>
        <w:jc w:val="both"/>
      </w:pPr>
      <w:r w:rsidRPr="00C722EE">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t>Z</w:t>
      </w:r>
      <w:r w:rsidRPr="00C722EE">
        <w:t>amawiający może odstąpić od umowy w terminie 30 dni od dnia powzięcia wiadomości o tych okolicznościach.</w:t>
      </w:r>
      <w:r>
        <w:t xml:space="preserve"> </w:t>
      </w:r>
      <w:r w:rsidRPr="00C722EE">
        <w:t>W</w:t>
      </w:r>
      <w:r>
        <w:t xml:space="preserve"> takim</w:t>
      </w:r>
      <w:r w:rsidRPr="00C722EE">
        <w:t xml:space="preserve"> przypadku</w:t>
      </w:r>
      <w:r>
        <w:t xml:space="preserve"> W</w:t>
      </w:r>
      <w:r w:rsidRPr="00C722EE">
        <w:t>ykonawca może żądać wyłącznie wynagrodzenia należnego z tytułu wykonania części umowy</w:t>
      </w:r>
      <w:r>
        <w:t>.</w:t>
      </w:r>
    </w:p>
    <w:p w:rsidR="000A7433" w:rsidRPr="005357E5" w:rsidRDefault="000A7433" w:rsidP="003379B0">
      <w:pPr>
        <w:numPr>
          <w:ilvl w:val="0"/>
          <w:numId w:val="11"/>
        </w:numPr>
        <w:suppressAutoHyphens/>
        <w:ind w:left="284" w:hanging="284"/>
        <w:jc w:val="both"/>
      </w:pPr>
      <w:r w:rsidRPr="005357E5">
        <w:t>Zamawiający</w:t>
      </w:r>
      <w:r w:rsidRPr="005357E5">
        <w:rPr>
          <w:b/>
          <w:bCs/>
          <w:i/>
          <w:iCs/>
        </w:rPr>
        <w:t xml:space="preserve"> </w:t>
      </w:r>
      <w:r w:rsidRPr="005357E5">
        <w:t>może odstąpić od umowy w przypadku</w:t>
      </w:r>
      <w:r w:rsidR="00C722EE">
        <w:t>,</w:t>
      </w:r>
      <w:r w:rsidRPr="005357E5">
        <w:t xml:space="preserve"> gdy:</w:t>
      </w:r>
    </w:p>
    <w:p w:rsidR="004E5A53" w:rsidRDefault="00F44DCB" w:rsidP="003379B0">
      <w:pPr>
        <w:pStyle w:val="Akapitzlist"/>
        <w:numPr>
          <w:ilvl w:val="0"/>
          <w:numId w:val="12"/>
        </w:numPr>
        <w:suppressAutoHyphens/>
        <w:autoSpaceDE w:val="0"/>
        <w:autoSpaceDN w:val="0"/>
        <w:adjustRightInd w:val="0"/>
        <w:jc w:val="both"/>
      </w:pPr>
      <w:r>
        <w:t>z</w:t>
      </w:r>
      <w:r w:rsidR="00AF352E">
        <w:t xml:space="preserve">ostała </w:t>
      </w:r>
      <w:r>
        <w:t>ogłoszona</w:t>
      </w:r>
      <w:r w:rsidR="00AF352E">
        <w:t xml:space="preserve"> likwidacja</w:t>
      </w:r>
      <w:r w:rsidR="000A7433" w:rsidRPr="005357E5">
        <w:t xml:space="preserve"> Wykonawcy,</w:t>
      </w:r>
    </w:p>
    <w:p w:rsidR="004E5A53" w:rsidRPr="005357E5" w:rsidRDefault="004E5A53" w:rsidP="003379B0">
      <w:pPr>
        <w:pStyle w:val="Akapitzlist"/>
        <w:numPr>
          <w:ilvl w:val="0"/>
          <w:numId w:val="12"/>
        </w:numPr>
        <w:suppressAutoHyphens/>
        <w:autoSpaceDE w:val="0"/>
        <w:autoSpaceDN w:val="0"/>
        <w:adjustRightInd w:val="0"/>
        <w:jc w:val="both"/>
      </w:pPr>
      <w:r>
        <w:t xml:space="preserve">Wykonawca utracił </w:t>
      </w:r>
      <w:r w:rsidRPr="004E5A53">
        <w:t>zezwolenie na wykonywanie przewozów regularnych oraz regularnych specjalnych osób w krajowym transporcie drogowym,</w:t>
      </w:r>
      <w:r w:rsidRPr="004E5A53">
        <w:rPr>
          <w:highlight w:val="yellow"/>
        </w:rPr>
        <w:t xml:space="preserve"> </w:t>
      </w:r>
    </w:p>
    <w:p w:rsidR="00F44DCB" w:rsidRDefault="000A7433" w:rsidP="003379B0">
      <w:pPr>
        <w:numPr>
          <w:ilvl w:val="0"/>
          <w:numId w:val="12"/>
        </w:numPr>
        <w:suppressAutoHyphens/>
        <w:autoSpaceDE w:val="0"/>
        <w:autoSpaceDN w:val="0"/>
        <w:adjustRightInd w:val="0"/>
        <w:jc w:val="both"/>
      </w:pPr>
      <w:r w:rsidRPr="005357E5">
        <w:t xml:space="preserve">Wykonawca </w:t>
      </w:r>
      <w:r w:rsidR="00F44DCB">
        <w:t>nie wykonuje lub wykonuje nienależycie umowę, w szczególności, gdy:</w:t>
      </w:r>
    </w:p>
    <w:p w:rsidR="00F44DCB" w:rsidRDefault="000A7433" w:rsidP="003379B0">
      <w:pPr>
        <w:pStyle w:val="Akapitzlist"/>
        <w:numPr>
          <w:ilvl w:val="0"/>
          <w:numId w:val="22"/>
        </w:numPr>
        <w:suppressAutoHyphens/>
        <w:autoSpaceDE w:val="0"/>
        <w:autoSpaceDN w:val="0"/>
        <w:adjustRightInd w:val="0"/>
        <w:jc w:val="both"/>
      </w:pPr>
      <w:r w:rsidRPr="005357E5">
        <w:t>przerwał świadczenie usług i nie realizuje ich pomimo pisemnego wezwania</w:t>
      </w:r>
      <w:r w:rsidR="00F44DCB">
        <w:t xml:space="preserve"> Zamawiającego</w:t>
      </w:r>
      <w:r w:rsidRPr="005357E5">
        <w:t>, Wykonawca</w:t>
      </w:r>
      <w:r w:rsidRPr="00F44DCB">
        <w:rPr>
          <w:b/>
          <w:bCs/>
          <w:i/>
          <w:iCs/>
        </w:rPr>
        <w:t xml:space="preserve"> </w:t>
      </w:r>
      <w:r w:rsidRPr="005357E5">
        <w:t xml:space="preserve">nie rozpoczął świadczenia usług, </w:t>
      </w:r>
    </w:p>
    <w:p w:rsidR="00F44DCB" w:rsidRDefault="000A7433" w:rsidP="003379B0">
      <w:pPr>
        <w:pStyle w:val="Akapitzlist"/>
        <w:numPr>
          <w:ilvl w:val="0"/>
          <w:numId w:val="22"/>
        </w:numPr>
        <w:suppressAutoHyphens/>
        <w:autoSpaceDE w:val="0"/>
        <w:autoSpaceDN w:val="0"/>
        <w:adjustRightInd w:val="0"/>
        <w:jc w:val="both"/>
      </w:pPr>
      <w:r w:rsidRPr="005357E5">
        <w:t>świadczy usługę nieterminowo lub w sposób sprzeczny z umową, pomimo pisemnego wezwania do usunięcia uchybień</w:t>
      </w:r>
      <w:r w:rsidR="00F44DCB">
        <w:t>,</w:t>
      </w:r>
    </w:p>
    <w:p w:rsidR="00F44DCB" w:rsidRPr="00907DDB" w:rsidRDefault="00F44DCB" w:rsidP="003379B0">
      <w:pPr>
        <w:pStyle w:val="Akapitzlist"/>
        <w:numPr>
          <w:ilvl w:val="0"/>
          <w:numId w:val="22"/>
        </w:numPr>
        <w:suppressAutoHyphens/>
        <w:autoSpaceDE w:val="0"/>
        <w:autoSpaceDN w:val="0"/>
        <w:adjustRightInd w:val="0"/>
        <w:jc w:val="both"/>
      </w:pPr>
      <w:r w:rsidRPr="00907DDB">
        <w:t>dwukrotnie podczas awarii podstawił pojazd zastępc</w:t>
      </w:r>
      <w:r w:rsidR="00907DDB" w:rsidRPr="00907DDB">
        <w:t>zy w terminie przekraczającym 20</w:t>
      </w:r>
      <w:r w:rsidRPr="00907DDB">
        <w:t xml:space="preserve"> minut,</w:t>
      </w:r>
    </w:p>
    <w:p w:rsidR="000A7433" w:rsidRDefault="00AF352E" w:rsidP="003379B0">
      <w:pPr>
        <w:pStyle w:val="Akapitzlist"/>
        <w:numPr>
          <w:ilvl w:val="0"/>
          <w:numId w:val="22"/>
        </w:numPr>
        <w:suppressAutoHyphens/>
        <w:autoSpaceDE w:val="0"/>
        <w:autoSpaceDN w:val="0"/>
        <w:adjustRightInd w:val="0"/>
        <w:jc w:val="both"/>
      </w:pPr>
      <w:r>
        <w:t>naruszył postanowienia § 7 ust. 1 i 2 umowy</w:t>
      </w:r>
      <w:r w:rsidR="00F44DCB">
        <w:t>,</w:t>
      </w:r>
    </w:p>
    <w:p w:rsidR="00C722EE" w:rsidRDefault="00F44DCB" w:rsidP="003379B0">
      <w:pPr>
        <w:pStyle w:val="Akapitzlist"/>
        <w:numPr>
          <w:ilvl w:val="0"/>
          <w:numId w:val="22"/>
        </w:numPr>
        <w:suppressAutoHyphens/>
        <w:autoSpaceDE w:val="0"/>
        <w:autoSpaceDN w:val="0"/>
        <w:adjustRightInd w:val="0"/>
        <w:jc w:val="both"/>
      </w:pPr>
      <w:r>
        <w:t xml:space="preserve">nie przedłożył Zamawiającemu </w:t>
      </w:r>
      <w:r w:rsidRPr="006A20B6">
        <w:t>dokumentów, o których mowa w § 3 ust. 4, potwierdzających zatrudnienie na podstawie umowy o pracę osób wykonujących czynności kierowców przy realizacji przedmiotowego zamówienia</w:t>
      </w:r>
      <w:r w:rsidR="004E5A53">
        <w:t>,</w:t>
      </w:r>
      <w:r w:rsidR="00C722EE" w:rsidRPr="00C722EE">
        <w:t xml:space="preserve"> </w:t>
      </w:r>
    </w:p>
    <w:p w:rsidR="00F44DCB" w:rsidRDefault="00C722EE" w:rsidP="003379B0">
      <w:pPr>
        <w:pStyle w:val="Akapitzlist"/>
        <w:numPr>
          <w:ilvl w:val="0"/>
          <w:numId w:val="22"/>
        </w:numPr>
        <w:suppressAutoHyphens/>
        <w:autoSpaceDE w:val="0"/>
        <w:autoSpaceDN w:val="0"/>
        <w:adjustRightInd w:val="0"/>
        <w:jc w:val="both"/>
      </w:pPr>
      <w:r w:rsidRPr="005357E5">
        <w:t>w przypadku stwierdzenia przez odpowiedni organ kontrolny lub Zamawiającego usterek technicznych autobusów</w:t>
      </w:r>
      <w:r>
        <w:t xml:space="preserve"> uniemożliwiających realizację zamówienia</w:t>
      </w:r>
    </w:p>
    <w:p w:rsidR="004E5A53" w:rsidRPr="005357E5" w:rsidRDefault="004E5A53" w:rsidP="00C722EE">
      <w:pPr>
        <w:suppressAutoHyphens/>
        <w:autoSpaceDE w:val="0"/>
        <w:autoSpaceDN w:val="0"/>
        <w:adjustRightInd w:val="0"/>
        <w:ind w:left="426"/>
        <w:jc w:val="both"/>
      </w:pPr>
      <w:r>
        <w:lastRenderedPageBreak/>
        <w:t xml:space="preserve">- w terminie 30 dni od powzięcia wiadomości o którejkolwiek z okoliczności określonych w </w:t>
      </w:r>
      <w:r w:rsidR="00C722EE">
        <w:t>pkt 1- 3 niniejszego ustępu.</w:t>
      </w:r>
    </w:p>
    <w:p w:rsidR="000A7433" w:rsidRDefault="000A7433" w:rsidP="003379B0">
      <w:pPr>
        <w:numPr>
          <w:ilvl w:val="0"/>
          <w:numId w:val="11"/>
        </w:numPr>
        <w:suppressAutoHyphens/>
        <w:autoSpaceDE w:val="0"/>
        <w:autoSpaceDN w:val="0"/>
        <w:adjustRightInd w:val="0"/>
        <w:ind w:left="284" w:hanging="284"/>
        <w:jc w:val="both"/>
      </w:pPr>
      <w:r w:rsidRPr="005357E5">
        <w:t>W razie zaistnienia  istotnej zmiany okoliczności powodującej, że wykonanie umowy nie leży w interesie publicznym, czego nie można było przewidzieć w chwili zawarcia umowy, Zamawiający</w:t>
      </w:r>
      <w:r w:rsidRPr="005357E5">
        <w:rPr>
          <w:b/>
          <w:bCs/>
          <w:i/>
          <w:iCs/>
        </w:rPr>
        <w:t xml:space="preserve"> </w:t>
      </w:r>
      <w:r w:rsidRPr="005357E5">
        <w:t>może odstąpić od umowy w terminie 30 dni od powzięcia wiadomości o tych okolicznościach. W takim przypadku Wykonawca</w:t>
      </w:r>
      <w:r w:rsidRPr="005357E5">
        <w:rPr>
          <w:b/>
          <w:bCs/>
          <w:i/>
          <w:iCs/>
        </w:rPr>
        <w:t xml:space="preserve"> </w:t>
      </w:r>
      <w:r w:rsidRPr="005357E5">
        <w:t xml:space="preserve">może żądać jedynie wynagrodzenia należnego mu z tytułu wykonania części umowy. </w:t>
      </w:r>
    </w:p>
    <w:p w:rsidR="009B199C" w:rsidRDefault="000A7433" w:rsidP="003379B0">
      <w:pPr>
        <w:numPr>
          <w:ilvl w:val="0"/>
          <w:numId w:val="11"/>
        </w:numPr>
        <w:suppressAutoHyphens/>
        <w:autoSpaceDE w:val="0"/>
        <w:autoSpaceDN w:val="0"/>
        <w:adjustRightInd w:val="0"/>
        <w:ind w:left="357" w:hanging="284"/>
        <w:jc w:val="both"/>
      </w:pPr>
      <w:r w:rsidRPr="005357E5">
        <w:t xml:space="preserve">Odstąpienie od umowy wymaga formy pisemnej </w:t>
      </w:r>
      <w:r w:rsidR="004E5A53">
        <w:t>pod rygorem nieważności.</w:t>
      </w:r>
    </w:p>
    <w:p w:rsidR="00024222" w:rsidRPr="00DC6E80" w:rsidRDefault="004E5A53" w:rsidP="000971E4">
      <w:pPr>
        <w:numPr>
          <w:ilvl w:val="0"/>
          <w:numId w:val="11"/>
        </w:numPr>
        <w:suppressAutoHyphens/>
        <w:autoSpaceDE w:val="0"/>
        <w:autoSpaceDN w:val="0"/>
        <w:adjustRightInd w:val="0"/>
        <w:ind w:left="357" w:hanging="284"/>
        <w:jc w:val="both"/>
      </w:pPr>
      <w:r>
        <w:t>Wykonanie prawa odstąpienia będzie wywoływało skutek na przyszłość. W przypadku wykonania prawa odstąpienia po</w:t>
      </w:r>
      <w:r w:rsidR="00C722EE">
        <w:t>zostają</w:t>
      </w:r>
      <w:r>
        <w:t xml:space="preserve"> w mocy postanowienia umowne dotyczące gwarancji, kar umownych, prawa żądania odszkodowania za niewykonanie lub nienależyte wykonanie umowy przewyższającego kary umowne oraz wzajemnych rozliczeń Stron umowy</w:t>
      </w:r>
      <w:r w:rsidR="000971E4">
        <w:t>.</w:t>
      </w:r>
    </w:p>
    <w:p w:rsidR="000971E4" w:rsidRDefault="00024222" w:rsidP="00DC6E80">
      <w:pPr>
        <w:pStyle w:val="Tekstpodstawowy"/>
        <w:spacing w:after="60" w:line="276" w:lineRule="auto"/>
        <w:jc w:val="center"/>
        <w:rPr>
          <w:rFonts w:ascii="Times New Roman" w:hAnsi="Times New Roman"/>
          <w:szCs w:val="24"/>
        </w:rPr>
      </w:pPr>
      <w:r w:rsidRPr="005357E5">
        <w:rPr>
          <w:rFonts w:ascii="Times New Roman" w:hAnsi="Times New Roman"/>
          <w:szCs w:val="24"/>
        </w:rPr>
        <w:t xml:space="preserve">§ </w:t>
      </w:r>
      <w:r w:rsidR="00FF4B37">
        <w:rPr>
          <w:rFonts w:ascii="Times New Roman" w:hAnsi="Times New Roman"/>
          <w:szCs w:val="24"/>
        </w:rPr>
        <w:t>12</w:t>
      </w:r>
    </w:p>
    <w:p w:rsidR="00FF4B37" w:rsidRPr="000971E4" w:rsidRDefault="00FF4B37" w:rsidP="003379B0">
      <w:pPr>
        <w:pStyle w:val="Tekstpodstawowy"/>
        <w:numPr>
          <w:ilvl w:val="0"/>
          <w:numId w:val="13"/>
        </w:numPr>
        <w:tabs>
          <w:tab w:val="left" w:pos="708"/>
        </w:tabs>
        <w:suppressAutoHyphens/>
        <w:ind w:hanging="720"/>
        <w:jc w:val="both"/>
        <w:rPr>
          <w:rFonts w:ascii="Times New Roman" w:hAnsi="Times New Roman"/>
          <w:szCs w:val="24"/>
        </w:rPr>
      </w:pPr>
      <w:r w:rsidRPr="000971E4">
        <w:rPr>
          <w:rFonts w:ascii="Times New Roman" w:hAnsi="Times New Roman"/>
          <w:szCs w:val="24"/>
        </w:rPr>
        <w:t xml:space="preserve">Zmiana umowy następuje za zgodą obu Stron, wyrażoną na piśmie pod rygorem nieważności. </w:t>
      </w:r>
    </w:p>
    <w:p w:rsidR="00FF4B37" w:rsidRPr="000971E4" w:rsidRDefault="00FF4B37" w:rsidP="003379B0">
      <w:pPr>
        <w:pStyle w:val="Tekstpodstawowy"/>
        <w:numPr>
          <w:ilvl w:val="0"/>
          <w:numId w:val="13"/>
        </w:numPr>
        <w:tabs>
          <w:tab w:val="left" w:pos="708"/>
        </w:tabs>
        <w:suppressAutoHyphens/>
        <w:ind w:hanging="720"/>
        <w:jc w:val="both"/>
        <w:rPr>
          <w:rStyle w:val="FontStyle19"/>
          <w:rFonts w:ascii="Times New Roman" w:hAnsi="Times New Roman" w:cs="Times New Roman"/>
          <w:sz w:val="24"/>
          <w:szCs w:val="24"/>
        </w:rPr>
      </w:pPr>
      <w:r w:rsidRPr="000971E4">
        <w:rPr>
          <w:rStyle w:val="FontStyle19"/>
          <w:rFonts w:ascii="Times New Roman" w:hAnsi="Times New Roman" w:cs="Times New Roman"/>
          <w:sz w:val="24"/>
          <w:szCs w:val="24"/>
        </w:rPr>
        <w:t xml:space="preserve">Zamawiający przewiduje możliwość dokonania zmian postanowień niniejszej umowy </w:t>
      </w:r>
      <w:r w:rsidR="007F5D47">
        <w:rPr>
          <w:rStyle w:val="FontStyle19"/>
          <w:rFonts w:ascii="Times New Roman" w:hAnsi="Times New Roman" w:cs="Times New Roman"/>
          <w:sz w:val="24"/>
          <w:szCs w:val="24"/>
        </w:rPr>
        <w:br/>
      </w:r>
      <w:r w:rsidRPr="000971E4">
        <w:rPr>
          <w:rStyle w:val="FontStyle19"/>
          <w:rFonts w:ascii="Times New Roman" w:hAnsi="Times New Roman" w:cs="Times New Roman"/>
          <w:sz w:val="24"/>
          <w:szCs w:val="24"/>
        </w:rPr>
        <w:t>w przypadku:</w:t>
      </w:r>
    </w:p>
    <w:p w:rsidR="00FF4B37" w:rsidRPr="000971E4" w:rsidRDefault="00FF4B37" w:rsidP="003379B0">
      <w:pPr>
        <w:pStyle w:val="Style1"/>
        <w:widowControl/>
        <w:numPr>
          <w:ilvl w:val="0"/>
          <w:numId w:val="14"/>
        </w:numPr>
        <w:suppressAutoHyphens/>
        <w:spacing w:line="240" w:lineRule="auto"/>
        <w:ind w:left="993" w:hanging="284"/>
        <w:jc w:val="both"/>
        <w:rPr>
          <w:rStyle w:val="FontStyle19"/>
          <w:rFonts w:ascii="Times New Roman" w:hAnsi="Times New Roman" w:cs="Times New Roman"/>
          <w:sz w:val="24"/>
          <w:szCs w:val="24"/>
        </w:rPr>
      </w:pPr>
      <w:r w:rsidRPr="000971E4">
        <w:rPr>
          <w:rStyle w:val="FontStyle19"/>
          <w:rFonts w:ascii="Times New Roman" w:hAnsi="Times New Roman" w:cs="Times New Roman"/>
          <w:sz w:val="24"/>
          <w:szCs w:val="24"/>
        </w:rPr>
        <w:t>w</w:t>
      </w:r>
      <w:r>
        <w:rPr>
          <w:rStyle w:val="FontStyle19"/>
          <w:rFonts w:ascii="Times New Roman" w:hAnsi="Times New Roman" w:cs="Times New Roman"/>
          <w:sz w:val="24"/>
          <w:szCs w:val="24"/>
        </w:rPr>
        <w:t xml:space="preserve"> przypadku zmiany obowiązujących przepisów </w:t>
      </w:r>
      <w:r w:rsidRPr="000971E4">
        <w:rPr>
          <w:rStyle w:val="FontStyle19"/>
          <w:rFonts w:ascii="Times New Roman" w:hAnsi="Times New Roman" w:cs="Times New Roman"/>
          <w:sz w:val="24"/>
          <w:szCs w:val="24"/>
        </w:rPr>
        <w:t>regulujących zakres umow</w:t>
      </w:r>
      <w:r>
        <w:rPr>
          <w:rStyle w:val="FontStyle19"/>
          <w:rFonts w:ascii="Times New Roman" w:hAnsi="Times New Roman" w:cs="Times New Roman"/>
          <w:sz w:val="24"/>
          <w:szCs w:val="24"/>
        </w:rPr>
        <w:t xml:space="preserve">y, dotyczących w szczególności </w:t>
      </w:r>
      <w:r w:rsidRPr="000971E4">
        <w:rPr>
          <w:rStyle w:val="FontStyle19"/>
          <w:rFonts w:ascii="Times New Roman" w:hAnsi="Times New Roman" w:cs="Times New Roman"/>
          <w:sz w:val="24"/>
          <w:szCs w:val="24"/>
        </w:rPr>
        <w:t xml:space="preserve">systemu oświaty, transportu drogowego, publicznego transportu zbiorowego, </w:t>
      </w:r>
    </w:p>
    <w:p w:rsidR="00FF4B37" w:rsidRPr="000971E4" w:rsidRDefault="00FF4B37" w:rsidP="003379B0">
      <w:pPr>
        <w:pStyle w:val="Style1"/>
        <w:widowControl/>
        <w:numPr>
          <w:ilvl w:val="0"/>
          <w:numId w:val="14"/>
        </w:numPr>
        <w:suppressAutoHyphens/>
        <w:spacing w:line="240" w:lineRule="auto"/>
        <w:ind w:left="993" w:hanging="284"/>
        <w:jc w:val="both"/>
        <w:rPr>
          <w:rStyle w:val="FontStyle19"/>
          <w:rFonts w:ascii="Times New Roman" w:hAnsi="Times New Roman" w:cs="Times New Roman"/>
          <w:sz w:val="24"/>
          <w:szCs w:val="24"/>
        </w:rPr>
      </w:pPr>
      <w:r w:rsidRPr="000971E4">
        <w:rPr>
          <w:rStyle w:val="FontStyle19"/>
          <w:rFonts w:ascii="Times New Roman" w:hAnsi="Times New Roman" w:cs="Times New Roman"/>
          <w:sz w:val="24"/>
          <w:szCs w:val="24"/>
        </w:rPr>
        <w:t>zmiany przebiegu linii komunikacyjnych i rozkładu jazdy,</w:t>
      </w:r>
    </w:p>
    <w:p w:rsidR="00FF4B37" w:rsidRPr="000971E4" w:rsidRDefault="00FF4B37" w:rsidP="003379B0">
      <w:pPr>
        <w:pStyle w:val="Style1"/>
        <w:widowControl/>
        <w:numPr>
          <w:ilvl w:val="0"/>
          <w:numId w:val="14"/>
        </w:numPr>
        <w:suppressAutoHyphens/>
        <w:spacing w:line="240" w:lineRule="auto"/>
        <w:ind w:left="993" w:hanging="284"/>
        <w:jc w:val="both"/>
        <w:rPr>
          <w:rFonts w:ascii="Times New Roman" w:hAnsi="Times New Roman" w:cs="Times New Roman"/>
        </w:rPr>
      </w:pPr>
      <w:r w:rsidRPr="000971E4">
        <w:rPr>
          <w:rFonts w:ascii="Times New Roman" w:hAnsi="Times New Roman" w:cs="Times New Roman"/>
        </w:rPr>
        <w:t xml:space="preserve">zmiany liczby dowożonych uczniów - zmianie ulegnie kwota wynagrodzenia brutto określona w § </w:t>
      </w:r>
      <w:r>
        <w:rPr>
          <w:rFonts w:ascii="Times New Roman" w:hAnsi="Times New Roman" w:cs="Times New Roman"/>
        </w:rPr>
        <w:t>4</w:t>
      </w:r>
      <w:r w:rsidRPr="000971E4">
        <w:rPr>
          <w:rFonts w:ascii="Times New Roman" w:hAnsi="Times New Roman" w:cs="Times New Roman"/>
        </w:rPr>
        <w:t xml:space="preserve"> ust. </w:t>
      </w:r>
      <w:r>
        <w:rPr>
          <w:rFonts w:ascii="Times New Roman" w:hAnsi="Times New Roman" w:cs="Times New Roman"/>
        </w:rPr>
        <w:t>1</w:t>
      </w:r>
      <w:r w:rsidRPr="000971E4">
        <w:rPr>
          <w:rFonts w:ascii="Times New Roman" w:hAnsi="Times New Roman" w:cs="Times New Roman"/>
        </w:rPr>
        <w:t xml:space="preserve"> umowy,</w:t>
      </w:r>
    </w:p>
    <w:p w:rsidR="000971E4" w:rsidRPr="00907DDB" w:rsidRDefault="00FF4B37" w:rsidP="00DC6E80">
      <w:pPr>
        <w:pStyle w:val="Style1"/>
        <w:widowControl/>
        <w:numPr>
          <w:ilvl w:val="0"/>
          <w:numId w:val="14"/>
        </w:numPr>
        <w:suppressAutoHyphens/>
        <w:spacing w:line="240" w:lineRule="auto"/>
        <w:ind w:left="993" w:hanging="284"/>
        <w:jc w:val="both"/>
        <w:rPr>
          <w:rFonts w:ascii="Times New Roman" w:hAnsi="Times New Roman" w:cs="Times New Roman"/>
        </w:rPr>
      </w:pPr>
      <w:r w:rsidRPr="00907DDB">
        <w:rPr>
          <w:rFonts w:ascii="Times New Roman" w:hAnsi="Times New Roman" w:cs="Times New Roman"/>
        </w:rPr>
        <w:t>określonym w § 4 ust. 8 umowy – zmianie ulegnie k</w:t>
      </w:r>
      <w:r w:rsidR="00907DDB" w:rsidRPr="00907DDB">
        <w:rPr>
          <w:rFonts w:ascii="Times New Roman" w:hAnsi="Times New Roman" w:cs="Times New Roman"/>
        </w:rPr>
        <w:t xml:space="preserve">wota wynagrodzenia brutto </w:t>
      </w:r>
      <w:r w:rsidRPr="00907DDB">
        <w:rPr>
          <w:rFonts w:ascii="Times New Roman" w:hAnsi="Times New Roman" w:cs="Times New Roman"/>
        </w:rPr>
        <w:t>.</w:t>
      </w:r>
    </w:p>
    <w:p w:rsidR="007B4BC1" w:rsidRPr="00863E55" w:rsidRDefault="00024222" w:rsidP="007B4BC1">
      <w:pPr>
        <w:pStyle w:val="Tekstpodstawowy"/>
        <w:spacing w:before="120" w:after="120"/>
        <w:jc w:val="center"/>
        <w:rPr>
          <w:rFonts w:ascii="Times New Roman" w:hAnsi="Times New Roman"/>
          <w:szCs w:val="24"/>
        </w:rPr>
      </w:pPr>
      <w:r w:rsidRPr="00863E55">
        <w:rPr>
          <w:rFonts w:ascii="Times New Roman" w:hAnsi="Times New Roman"/>
          <w:szCs w:val="24"/>
        </w:rPr>
        <w:t xml:space="preserve">§ </w:t>
      </w:r>
      <w:r w:rsidR="00FF4B37">
        <w:rPr>
          <w:rFonts w:ascii="Times New Roman" w:hAnsi="Times New Roman"/>
          <w:szCs w:val="24"/>
        </w:rPr>
        <w:t>13</w:t>
      </w:r>
    </w:p>
    <w:p w:rsidR="007B4BC1" w:rsidRPr="00863E55" w:rsidRDefault="00863E55" w:rsidP="003379B0">
      <w:pPr>
        <w:pStyle w:val="Tekstpodstawowy"/>
        <w:numPr>
          <w:ilvl w:val="0"/>
          <w:numId w:val="5"/>
        </w:numPr>
        <w:ind w:left="357" w:hanging="357"/>
        <w:jc w:val="both"/>
        <w:rPr>
          <w:rFonts w:ascii="Times New Roman" w:hAnsi="Times New Roman"/>
          <w:szCs w:val="24"/>
        </w:rPr>
      </w:pPr>
      <w:r w:rsidRPr="00863E55">
        <w:rPr>
          <w:rFonts w:ascii="Times New Roman" w:hAnsi="Times New Roman"/>
          <w:szCs w:val="24"/>
        </w:rPr>
        <w:t>W sprawach nie</w:t>
      </w:r>
      <w:r w:rsidR="007B4BC1" w:rsidRPr="00863E55">
        <w:rPr>
          <w:rFonts w:ascii="Times New Roman" w:hAnsi="Times New Roman"/>
          <w:szCs w:val="24"/>
        </w:rPr>
        <w:t xml:space="preserve">uregulowanych niniejszą umową mają zastosowanie przepisy </w:t>
      </w:r>
      <w:r w:rsidR="00BF1053" w:rsidRPr="00863E55">
        <w:rPr>
          <w:rFonts w:ascii="Times New Roman" w:hAnsi="Times New Roman"/>
          <w:szCs w:val="24"/>
        </w:rPr>
        <w:t xml:space="preserve">ustawy </w:t>
      </w:r>
      <w:r w:rsidR="00BF1053" w:rsidRPr="00863E55">
        <w:rPr>
          <w:rFonts w:ascii="Times New Roman" w:hAnsi="Times New Roman"/>
          <w:szCs w:val="24"/>
        </w:rPr>
        <w:br/>
        <w:t xml:space="preserve">z dnia 29.01.2004 r. Prawo zamówień publicznych (Dz. </w:t>
      </w:r>
      <w:r w:rsidR="00FB0C10">
        <w:rPr>
          <w:rFonts w:ascii="Times New Roman" w:hAnsi="Times New Roman"/>
          <w:szCs w:val="24"/>
        </w:rPr>
        <w:t>U. z 2019 r., poz. 1843</w:t>
      </w:r>
      <w:bookmarkStart w:id="0" w:name="_GoBack"/>
      <w:bookmarkEnd w:id="0"/>
      <w:r w:rsidR="00C722EE">
        <w:rPr>
          <w:rFonts w:ascii="Times New Roman" w:hAnsi="Times New Roman"/>
          <w:szCs w:val="24"/>
        </w:rPr>
        <w:t xml:space="preserve">), </w:t>
      </w:r>
      <w:r w:rsidR="00BF1053" w:rsidRPr="00863E55">
        <w:rPr>
          <w:rFonts w:ascii="Times New Roman" w:hAnsi="Times New Roman"/>
          <w:szCs w:val="24"/>
        </w:rPr>
        <w:t>Kodeksu c</w:t>
      </w:r>
      <w:r w:rsidR="007B4BC1" w:rsidRPr="00863E55">
        <w:rPr>
          <w:rFonts w:ascii="Times New Roman" w:hAnsi="Times New Roman"/>
          <w:szCs w:val="24"/>
        </w:rPr>
        <w:t>ywilnego</w:t>
      </w:r>
      <w:r w:rsidR="00C722EE">
        <w:rPr>
          <w:rFonts w:ascii="Times New Roman" w:hAnsi="Times New Roman"/>
          <w:szCs w:val="24"/>
        </w:rPr>
        <w:t xml:space="preserve"> oraz ustawy Prawo przewozowe</w:t>
      </w:r>
      <w:r w:rsidR="007B4BC1" w:rsidRPr="00863E55">
        <w:rPr>
          <w:rFonts w:ascii="Times New Roman" w:hAnsi="Times New Roman"/>
          <w:szCs w:val="24"/>
        </w:rPr>
        <w:t>.</w:t>
      </w:r>
    </w:p>
    <w:p w:rsidR="004E5A53" w:rsidRDefault="007B4BC1" w:rsidP="003379B0">
      <w:pPr>
        <w:pStyle w:val="Tekstpodstawowy"/>
        <w:numPr>
          <w:ilvl w:val="0"/>
          <w:numId w:val="5"/>
        </w:numPr>
        <w:ind w:left="357" w:hanging="357"/>
        <w:jc w:val="both"/>
        <w:rPr>
          <w:rFonts w:ascii="Times New Roman" w:hAnsi="Times New Roman"/>
          <w:szCs w:val="24"/>
        </w:rPr>
      </w:pPr>
      <w:r w:rsidRPr="00863E55">
        <w:rPr>
          <w:rFonts w:ascii="Times New Roman" w:hAnsi="Times New Roman"/>
          <w:szCs w:val="24"/>
        </w:rPr>
        <w:t xml:space="preserve">Ewentualne spory </w:t>
      </w:r>
      <w:r w:rsidR="00C722EE">
        <w:rPr>
          <w:rFonts w:ascii="Times New Roman" w:hAnsi="Times New Roman"/>
          <w:szCs w:val="24"/>
        </w:rPr>
        <w:t xml:space="preserve">mogące </w:t>
      </w:r>
      <w:r w:rsidRPr="00863E55">
        <w:rPr>
          <w:rFonts w:ascii="Times New Roman" w:hAnsi="Times New Roman"/>
          <w:szCs w:val="24"/>
        </w:rPr>
        <w:t>wynik</w:t>
      </w:r>
      <w:r w:rsidR="00C722EE">
        <w:rPr>
          <w:rFonts w:ascii="Times New Roman" w:hAnsi="Times New Roman"/>
          <w:szCs w:val="24"/>
        </w:rPr>
        <w:t>nąć</w:t>
      </w:r>
      <w:r w:rsidRPr="00863E55">
        <w:rPr>
          <w:rFonts w:ascii="Times New Roman" w:hAnsi="Times New Roman"/>
          <w:szCs w:val="24"/>
        </w:rPr>
        <w:t xml:space="preserve"> na tle wykonywania niniejszej umowy będą rozpatrywane pr</w:t>
      </w:r>
      <w:r w:rsidR="00C722EE">
        <w:rPr>
          <w:rFonts w:ascii="Times New Roman" w:hAnsi="Times New Roman"/>
          <w:szCs w:val="24"/>
        </w:rPr>
        <w:t>zez sąd właściwy dla siedziby Zamawiającego.</w:t>
      </w:r>
    </w:p>
    <w:p w:rsidR="00863E55" w:rsidRDefault="00863E55" w:rsidP="007B4BC1">
      <w:pPr>
        <w:pStyle w:val="Tekstpodstawowy"/>
        <w:jc w:val="center"/>
        <w:rPr>
          <w:rFonts w:ascii="Times New Roman" w:hAnsi="Times New Roman"/>
          <w:szCs w:val="24"/>
        </w:rPr>
      </w:pPr>
    </w:p>
    <w:p w:rsidR="007B4BC1" w:rsidRPr="00863E55" w:rsidRDefault="00024222" w:rsidP="007B4BC1">
      <w:pPr>
        <w:pStyle w:val="Tekstpodstawowy"/>
        <w:jc w:val="center"/>
        <w:rPr>
          <w:rFonts w:ascii="Times New Roman" w:hAnsi="Times New Roman"/>
          <w:szCs w:val="24"/>
        </w:rPr>
      </w:pPr>
      <w:r w:rsidRPr="00863E55">
        <w:rPr>
          <w:rFonts w:ascii="Times New Roman" w:hAnsi="Times New Roman"/>
          <w:szCs w:val="24"/>
        </w:rPr>
        <w:t xml:space="preserve">§ </w:t>
      </w:r>
      <w:r w:rsidR="00FF4B37">
        <w:rPr>
          <w:rFonts w:ascii="Times New Roman" w:hAnsi="Times New Roman"/>
          <w:szCs w:val="24"/>
        </w:rPr>
        <w:t>14</w:t>
      </w:r>
    </w:p>
    <w:p w:rsidR="007B4BC1" w:rsidRPr="00863E55" w:rsidRDefault="007B4BC1" w:rsidP="007B4BC1">
      <w:pPr>
        <w:pStyle w:val="Tekstpodstawowy"/>
        <w:jc w:val="center"/>
        <w:rPr>
          <w:rFonts w:ascii="Times New Roman" w:hAnsi="Times New Roman"/>
          <w:szCs w:val="24"/>
        </w:rPr>
      </w:pPr>
    </w:p>
    <w:p w:rsidR="007B4BC1" w:rsidRPr="00863E55" w:rsidRDefault="007B4BC1" w:rsidP="003379B0">
      <w:pPr>
        <w:pStyle w:val="Tekstpodstawowy"/>
        <w:numPr>
          <w:ilvl w:val="3"/>
          <w:numId w:val="11"/>
        </w:numPr>
        <w:tabs>
          <w:tab w:val="left" w:pos="993"/>
        </w:tabs>
        <w:ind w:left="284" w:hanging="284"/>
        <w:rPr>
          <w:rFonts w:ascii="Times New Roman" w:hAnsi="Times New Roman"/>
          <w:szCs w:val="24"/>
        </w:rPr>
      </w:pPr>
      <w:r w:rsidRPr="00863E55">
        <w:rPr>
          <w:rFonts w:ascii="Times New Roman" w:hAnsi="Times New Roman"/>
          <w:szCs w:val="24"/>
        </w:rPr>
        <w:t>Umowę sporządzono w dwóch egzempl</w:t>
      </w:r>
      <w:r w:rsidR="0074658F">
        <w:rPr>
          <w:rFonts w:ascii="Times New Roman" w:hAnsi="Times New Roman"/>
          <w:szCs w:val="24"/>
        </w:rPr>
        <w:t>arzach po jednej dla każdej ze S</w:t>
      </w:r>
      <w:r w:rsidRPr="00863E55">
        <w:rPr>
          <w:rFonts w:ascii="Times New Roman" w:hAnsi="Times New Roman"/>
          <w:szCs w:val="24"/>
        </w:rPr>
        <w:t>tron.</w:t>
      </w:r>
    </w:p>
    <w:p w:rsidR="000971E4" w:rsidRPr="00C722EE" w:rsidRDefault="000971E4" w:rsidP="003379B0">
      <w:pPr>
        <w:pStyle w:val="Tekstpodstawowy"/>
        <w:numPr>
          <w:ilvl w:val="3"/>
          <w:numId w:val="11"/>
        </w:numPr>
        <w:suppressAutoHyphens/>
        <w:ind w:left="284" w:hanging="284"/>
        <w:jc w:val="both"/>
        <w:rPr>
          <w:rFonts w:ascii="Times New Roman" w:hAnsi="Times New Roman"/>
          <w:szCs w:val="24"/>
        </w:rPr>
      </w:pPr>
      <w:r w:rsidRPr="00C722EE">
        <w:rPr>
          <w:rFonts w:ascii="Times New Roman" w:hAnsi="Times New Roman"/>
          <w:szCs w:val="24"/>
        </w:rPr>
        <w:t>Wykaz załączników do umowy</w:t>
      </w:r>
      <w:r>
        <w:rPr>
          <w:rFonts w:ascii="Times New Roman" w:hAnsi="Times New Roman"/>
          <w:szCs w:val="24"/>
        </w:rPr>
        <w:t>, stanowiących jej integralną część</w:t>
      </w:r>
      <w:r w:rsidRPr="00C722EE">
        <w:rPr>
          <w:rFonts w:ascii="Times New Roman" w:hAnsi="Times New Roman"/>
          <w:szCs w:val="24"/>
        </w:rPr>
        <w:t>:</w:t>
      </w:r>
    </w:p>
    <w:p w:rsidR="000971E4" w:rsidRPr="00C722EE" w:rsidRDefault="000971E4" w:rsidP="003379B0">
      <w:pPr>
        <w:pStyle w:val="Tekstpodstawowy"/>
        <w:numPr>
          <w:ilvl w:val="0"/>
          <w:numId w:val="15"/>
        </w:numPr>
        <w:tabs>
          <w:tab w:val="left" w:pos="708"/>
        </w:tabs>
        <w:suppressAutoHyphens/>
        <w:jc w:val="both"/>
        <w:rPr>
          <w:rFonts w:ascii="Times New Roman" w:hAnsi="Times New Roman"/>
          <w:szCs w:val="24"/>
        </w:rPr>
      </w:pPr>
      <w:r w:rsidRPr="00C722EE">
        <w:rPr>
          <w:rFonts w:ascii="Times New Roman" w:hAnsi="Times New Roman"/>
          <w:szCs w:val="24"/>
        </w:rPr>
        <w:t>Opis przedmiotu zamówienia</w:t>
      </w:r>
      <w:r w:rsidR="00734528">
        <w:rPr>
          <w:rFonts w:ascii="Times New Roman" w:hAnsi="Times New Roman"/>
          <w:szCs w:val="24"/>
        </w:rPr>
        <w:t>,</w:t>
      </w:r>
    </w:p>
    <w:p w:rsidR="000971E4" w:rsidRPr="00C722EE" w:rsidRDefault="000971E4" w:rsidP="003379B0">
      <w:pPr>
        <w:pStyle w:val="Tekstpodstawowy"/>
        <w:numPr>
          <w:ilvl w:val="0"/>
          <w:numId w:val="15"/>
        </w:numPr>
        <w:tabs>
          <w:tab w:val="left" w:pos="708"/>
        </w:tabs>
        <w:suppressAutoHyphens/>
        <w:jc w:val="both"/>
        <w:rPr>
          <w:rFonts w:ascii="Times New Roman" w:hAnsi="Times New Roman"/>
          <w:szCs w:val="24"/>
        </w:rPr>
      </w:pPr>
      <w:r w:rsidRPr="00C722EE">
        <w:rPr>
          <w:rFonts w:ascii="Times New Roman" w:hAnsi="Times New Roman"/>
          <w:szCs w:val="24"/>
        </w:rPr>
        <w:t>Oferta Wykonawcy</w:t>
      </w:r>
      <w:r w:rsidR="00734528">
        <w:rPr>
          <w:rFonts w:ascii="Times New Roman" w:hAnsi="Times New Roman"/>
          <w:szCs w:val="24"/>
        </w:rPr>
        <w:t>,</w:t>
      </w:r>
    </w:p>
    <w:p w:rsidR="000971E4" w:rsidRPr="00C722EE" w:rsidRDefault="000971E4" w:rsidP="003379B0">
      <w:pPr>
        <w:pStyle w:val="Tekstpodstawowy"/>
        <w:numPr>
          <w:ilvl w:val="0"/>
          <w:numId w:val="15"/>
        </w:numPr>
        <w:tabs>
          <w:tab w:val="left" w:pos="708"/>
        </w:tabs>
        <w:suppressAutoHyphens/>
        <w:jc w:val="both"/>
        <w:rPr>
          <w:rFonts w:ascii="Times New Roman" w:hAnsi="Times New Roman"/>
          <w:szCs w:val="24"/>
        </w:rPr>
      </w:pPr>
      <w:r w:rsidRPr="00C722EE">
        <w:rPr>
          <w:rFonts w:ascii="Times New Roman" w:hAnsi="Times New Roman"/>
          <w:szCs w:val="24"/>
        </w:rPr>
        <w:t xml:space="preserve">Specyfikacja </w:t>
      </w:r>
      <w:r w:rsidR="00734528">
        <w:rPr>
          <w:rFonts w:ascii="Times New Roman" w:hAnsi="Times New Roman"/>
          <w:szCs w:val="24"/>
        </w:rPr>
        <w:t>Istotnych Warunków Z</w:t>
      </w:r>
      <w:r w:rsidRPr="00C722EE">
        <w:rPr>
          <w:rFonts w:ascii="Times New Roman" w:hAnsi="Times New Roman"/>
          <w:szCs w:val="24"/>
        </w:rPr>
        <w:t>amówienia</w:t>
      </w:r>
      <w:r w:rsidR="00734528">
        <w:rPr>
          <w:rFonts w:ascii="Times New Roman" w:hAnsi="Times New Roman"/>
          <w:szCs w:val="24"/>
        </w:rPr>
        <w:t>.</w:t>
      </w:r>
    </w:p>
    <w:p w:rsidR="007B4BC1" w:rsidRPr="005357E5" w:rsidRDefault="007B4BC1" w:rsidP="007B4BC1">
      <w:pPr>
        <w:pStyle w:val="Tekstpodstawowy"/>
        <w:rPr>
          <w:rFonts w:ascii="Times New Roman" w:hAnsi="Times New Roman"/>
          <w:szCs w:val="24"/>
        </w:rPr>
      </w:pPr>
    </w:p>
    <w:p w:rsidR="007B4BC1" w:rsidRPr="005357E5" w:rsidRDefault="007B4BC1" w:rsidP="007B4BC1">
      <w:pPr>
        <w:pStyle w:val="Tekstpodstawowy"/>
        <w:jc w:val="center"/>
        <w:rPr>
          <w:rFonts w:ascii="Times New Roman" w:hAnsi="Times New Roman"/>
          <w:szCs w:val="24"/>
        </w:rPr>
      </w:pPr>
    </w:p>
    <w:p w:rsidR="007B4BC1" w:rsidRPr="005357E5" w:rsidRDefault="007B4BC1" w:rsidP="007B4BC1">
      <w:pPr>
        <w:autoSpaceDE w:val="0"/>
      </w:pPr>
      <w:r w:rsidRPr="005357E5">
        <w:t xml:space="preserve">     ZAMAWIAJĄCY:                                                                             </w:t>
      </w:r>
      <w:r w:rsidR="00FF4B37">
        <w:t>WYKONAWCA</w:t>
      </w:r>
      <w:r w:rsidRPr="005357E5">
        <w:t>:</w:t>
      </w:r>
    </w:p>
    <w:p w:rsidR="00A62CF3" w:rsidRPr="005357E5" w:rsidRDefault="00A62CF3" w:rsidP="00A62CF3"/>
    <w:p w:rsidR="00F22BAD" w:rsidRPr="005357E5" w:rsidRDefault="00F22BAD"/>
    <w:sectPr w:rsidR="00F22BAD" w:rsidRPr="005357E5" w:rsidSect="0074658F">
      <w:headerReference w:type="even" r:id="rId9"/>
      <w:headerReference w:type="default" r:id="rId10"/>
      <w:footerReference w:type="default" r:id="rId11"/>
      <w:headerReference w:type="first" r:id="rId12"/>
      <w:pgSz w:w="12240" w:h="15840"/>
      <w:pgMar w:top="1134" w:right="1418" w:bottom="1134"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A3" w:rsidRDefault="002B0CA3" w:rsidP="005357E5">
      <w:r>
        <w:separator/>
      </w:r>
    </w:p>
  </w:endnote>
  <w:endnote w:type="continuationSeparator" w:id="0">
    <w:p w:rsidR="002B0CA3" w:rsidRDefault="002B0CA3" w:rsidP="0053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8F" w:rsidRDefault="0074658F">
    <w:pPr>
      <w:pStyle w:val="Stopka"/>
      <w:jc w:val="right"/>
    </w:pPr>
    <w:r>
      <w:fldChar w:fldCharType="begin"/>
    </w:r>
    <w:r>
      <w:instrText>PAGE   \* MERGEFORMAT</w:instrText>
    </w:r>
    <w:r>
      <w:fldChar w:fldCharType="separate"/>
    </w:r>
    <w:r w:rsidR="00FB0C10">
      <w:rPr>
        <w:noProof/>
      </w:rPr>
      <w:t>7</w:t>
    </w:r>
    <w:r>
      <w:fldChar w:fldCharType="end"/>
    </w:r>
  </w:p>
  <w:p w:rsidR="0074658F" w:rsidRDefault="007465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A3" w:rsidRDefault="002B0CA3" w:rsidP="005357E5">
      <w:r>
        <w:separator/>
      </w:r>
    </w:p>
  </w:footnote>
  <w:footnote w:type="continuationSeparator" w:id="0">
    <w:p w:rsidR="002B0CA3" w:rsidRDefault="002B0CA3" w:rsidP="00535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8F" w:rsidRDefault="0074658F" w:rsidP="0074658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4658F" w:rsidRDefault="0074658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8F" w:rsidRDefault="0074658F" w:rsidP="0074658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B0C10">
      <w:rPr>
        <w:rStyle w:val="Numerstrony"/>
        <w:noProof/>
      </w:rPr>
      <w:t>7</w:t>
    </w:r>
    <w:r>
      <w:rPr>
        <w:rStyle w:val="Numerstrony"/>
      </w:rPr>
      <w:fldChar w:fldCharType="end"/>
    </w:r>
  </w:p>
  <w:p w:rsidR="0074658F" w:rsidRDefault="0074658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8F" w:rsidRPr="005357E5" w:rsidRDefault="00D92D9C">
    <w:pPr>
      <w:pStyle w:val="Nagwek"/>
      <w:rPr>
        <w:i/>
      </w:rPr>
    </w:pPr>
    <w:r>
      <w:rPr>
        <w:i/>
      </w:rPr>
      <w:t>Załącznik nr 8</w:t>
    </w:r>
    <w:r w:rsidR="0074658F" w:rsidRPr="005357E5">
      <w:rPr>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66"/>
        </w:tabs>
        <w:ind w:left="786" w:hanging="360"/>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b w:val="0"/>
        <w:strike w:val="0"/>
        <w:dstrike w:val="0"/>
      </w:rPr>
    </w:lvl>
  </w:abstractNum>
  <w:abstractNum w:abstractNumId="2">
    <w:nsid w:val="0000000F"/>
    <w:multiLevelType w:val="singleLevel"/>
    <w:tmpl w:val="0000000F"/>
    <w:name w:val="WW8Num15"/>
    <w:lvl w:ilvl="0">
      <w:start w:val="1"/>
      <w:numFmt w:val="lowerLetter"/>
      <w:lvlText w:val="%1)"/>
      <w:lvlJc w:val="left"/>
      <w:pPr>
        <w:tabs>
          <w:tab w:val="num" w:pos="0"/>
        </w:tabs>
        <w:ind w:left="754" w:hanging="360"/>
      </w:pPr>
      <w:rPr>
        <w:color w:val="auto"/>
      </w:rPr>
    </w:lvl>
  </w:abstractNum>
  <w:abstractNum w:abstractNumId="3">
    <w:nsid w:val="027A30BC"/>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075738CF"/>
    <w:multiLevelType w:val="hybridMultilevel"/>
    <w:tmpl w:val="7584DE1C"/>
    <w:lvl w:ilvl="0" w:tplc="8C0666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8177FEC"/>
    <w:multiLevelType w:val="hybridMultilevel"/>
    <w:tmpl w:val="4B00A710"/>
    <w:lvl w:ilvl="0" w:tplc="8018856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98C02D7"/>
    <w:multiLevelType w:val="hybridMultilevel"/>
    <w:tmpl w:val="FFF28BF4"/>
    <w:lvl w:ilvl="0" w:tplc="B366D522">
      <w:start w:val="1"/>
      <w:numFmt w:val="decimal"/>
      <w:lvlText w:val="%1)"/>
      <w:lvlJc w:val="left"/>
      <w:pPr>
        <w:ind w:left="1637" w:hanging="360"/>
      </w:pPr>
      <w:rPr>
        <w:rFonts w:ascii="Times New Roman" w:eastAsia="Times New Roman" w:hAnsi="Times New Roman" w:cs="Times New Roman"/>
        <w:color w:val="auto"/>
        <w:sz w:val="24"/>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7">
    <w:nsid w:val="11A76DE0"/>
    <w:multiLevelType w:val="hybridMultilevel"/>
    <w:tmpl w:val="0A2EE94C"/>
    <w:lvl w:ilvl="0" w:tplc="C922AE18">
      <w:start w:val="1"/>
      <w:numFmt w:val="decimal"/>
      <w:lvlText w:val="%1."/>
      <w:lvlJc w:val="left"/>
      <w:pPr>
        <w:tabs>
          <w:tab w:val="num" w:pos="360"/>
        </w:tabs>
        <w:ind w:left="283" w:hanging="283"/>
      </w:pPr>
      <w:rPr>
        <w:rFonts w:hint="default"/>
        <w:b/>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1DC4565"/>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12503B88"/>
    <w:multiLevelType w:val="hybridMultilevel"/>
    <w:tmpl w:val="F6524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A1845DB"/>
    <w:multiLevelType w:val="hybridMultilevel"/>
    <w:tmpl w:val="5EE4AE1A"/>
    <w:lvl w:ilvl="0" w:tplc="55725856">
      <w:start w:val="1"/>
      <w:numFmt w:val="lowerLetter"/>
      <w:lvlText w:val="%1)"/>
      <w:lvlJc w:val="left"/>
      <w:pPr>
        <w:ind w:left="1114" w:hanging="360"/>
      </w:pPr>
      <w:rPr>
        <w:rFonts w:hint="default"/>
        <w:color w:val="000000"/>
      </w:r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1">
    <w:nsid w:val="1EB95874"/>
    <w:multiLevelType w:val="hybridMultilevel"/>
    <w:tmpl w:val="80CA359C"/>
    <w:lvl w:ilvl="0" w:tplc="1742941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3582D61"/>
    <w:multiLevelType w:val="hybridMultilevel"/>
    <w:tmpl w:val="5A76B94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5F78C7"/>
    <w:multiLevelType w:val="hybridMultilevel"/>
    <w:tmpl w:val="65A256D4"/>
    <w:lvl w:ilvl="0" w:tplc="7F64ABB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1763787"/>
    <w:multiLevelType w:val="hybridMultilevel"/>
    <w:tmpl w:val="FE98B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8E95EE8"/>
    <w:multiLevelType w:val="hybridMultilevel"/>
    <w:tmpl w:val="42B8D9F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FC9C90">
      <w:start w:val="27"/>
      <w:numFmt w:val="decimal"/>
      <w:lvlText w:val="%3"/>
      <w:lvlJc w:val="left"/>
      <w:pPr>
        <w:ind w:left="2340" w:hanging="360"/>
      </w:pPr>
      <w:rPr>
        <w:rFonts w:hint="default"/>
      </w:rPr>
    </w:lvl>
    <w:lvl w:ilvl="3" w:tplc="90B6094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FA95ACD"/>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4FCF7D1A"/>
    <w:multiLevelType w:val="hybridMultilevel"/>
    <w:tmpl w:val="8264A86C"/>
    <w:lvl w:ilvl="0" w:tplc="E28A7F5C">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nsid w:val="52FC5E55"/>
    <w:multiLevelType w:val="hybridMultilevel"/>
    <w:tmpl w:val="B928B7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40E5D14"/>
    <w:multiLevelType w:val="hybridMultilevel"/>
    <w:tmpl w:val="4AFAF1DA"/>
    <w:lvl w:ilvl="0" w:tplc="F532228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D4D2EBB"/>
    <w:multiLevelType w:val="hybridMultilevel"/>
    <w:tmpl w:val="2BB04722"/>
    <w:lvl w:ilvl="0" w:tplc="00949358">
      <w:start w:val="1"/>
      <w:numFmt w:val="decimal"/>
      <w:lvlText w:val="%1)"/>
      <w:lvlJc w:val="lef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1">
    <w:nsid w:val="5DC944C0"/>
    <w:multiLevelType w:val="hybridMultilevel"/>
    <w:tmpl w:val="7FA20CAE"/>
    <w:lvl w:ilvl="0" w:tplc="7E94521A">
      <w:start w:val="1"/>
      <w:numFmt w:val="decimal"/>
      <w:lvlText w:val="%1."/>
      <w:lvlJc w:val="left"/>
      <w:pPr>
        <w:tabs>
          <w:tab w:val="num" w:pos="700"/>
        </w:tabs>
        <w:ind w:left="36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C7B063C"/>
    <w:multiLevelType w:val="hybridMultilevel"/>
    <w:tmpl w:val="DEF8771C"/>
    <w:lvl w:ilvl="0" w:tplc="EFA8AFB0">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6E811A5B"/>
    <w:multiLevelType w:val="hybridMultilevel"/>
    <w:tmpl w:val="10AE5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982BCC"/>
    <w:multiLevelType w:val="singleLevel"/>
    <w:tmpl w:val="6C4C1B1C"/>
    <w:lvl w:ilvl="0">
      <w:start w:val="1"/>
      <w:numFmt w:val="decimal"/>
      <w:lvlText w:val="%1."/>
      <w:lvlJc w:val="left"/>
      <w:pPr>
        <w:tabs>
          <w:tab w:val="num" w:pos="360"/>
        </w:tabs>
        <w:ind w:left="360" w:hanging="360"/>
      </w:pPr>
      <w:rPr>
        <w:rFonts w:ascii="Times New Roman" w:hAnsi="Times New Roman" w:cs="Times New Roman" w:hint="default"/>
      </w:rPr>
    </w:lvl>
  </w:abstractNum>
  <w:num w:numId="1">
    <w:abstractNumId w:val="15"/>
  </w:num>
  <w:num w:numId="2">
    <w:abstractNumId w:val="8"/>
  </w:num>
  <w:num w:numId="3">
    <w:abstractNumId w:val="24"/>
  </w:num>
  <w:num w:numId="4">
    <w:abstractNumId w:val="3"/>
  </w:num>
  <w:num w:numId="5">
    <w:abstractNumId w:val="1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num>
  <w:num w:numId="19">
    <w:abstractNumId w:val="20"/>
  </w:num>
  <w:num w:numId="20">
    <w:abstractNumId w:val="10"/>
  </w:num>
  <w:num w:numId="21">
    <w:abstractNumId w:val="23"/>
  </w:num>
  <w:num w:numId="22">
    <w:abstractNumId w:val="4"/>
  </w:num>
  <w:num w:numId="2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C1"/>
    <w:rsid w:val="00013973"/>
    <w:rsid w:val="00024222"/>
    <w:rsid w:val="000262A4"/>
    <w:rsid w:val="00084CBC"/>
    <w:rsid w:val="000971E4"/>
    <w:rsid w:val="000A7433"/>
    <w:rsid w:val="000B0171"/>
    <w:rsid w:val="000C0FA3"/>
    <w:rsid w:val="00105906"/>
    <w:rsid w:val="0014342F"/>
    <w:rsid w:val="00171BE3"/>
    <w:rsid w:val="00183E85"/>
    <w:rsid w:val="001E3E39"/>
    <w:rsid w:val="00276BBC"/>
    <w:rsid w:val="002B0CA3"/>
    <w:rsid w:val="00301893"/>
    <w:rsid w:val="003379B0"/>
    <w:rsid w:val="00353924"/>
    <w:rsid w:val="00354947"/>
    <w:rsid w:val="003671EE"/>
    <w:rsid w:val="003810E4"/>
    <w:rsid w:val="003C226E"/>
    <w:rsid w:val="0041542C"/>
    <w:rsid w:val="00435834"/>
    <w:rsid w:val="00435B70"/>
    <w:rsid w:val="0046353D"/>
    <w:rsid w:val="00481998"/>
    <w:rsid w:val="004E4D3E"/>
    <w:rsid w:val="004E5A53"/>
    <w:rsid w:val="00532890"/>
    <w:rsid w:val="005357E5"/>
    <w:rsid w:val="0058393D"/>
    <w:rsid w:val="0063520F"/>
    <w:rsid w:val="00657C30"/>
    <w:rsid w:val="006A20B6"/>
    <w:rsid w:val="00734528"/>
    <w:rsid w:val="0074658F"/>
    <w:rsid w:val="007B4BC1"/>
    <w:rsid w:val="007F5D47"/>
    <w:rsid w:val="00863E55"/>
    <w:rsid w:val="008A6125"/>
    <w:rsid w:val="008B27EC"/>
    <w:rsid w:val="008D09A4"/>
    <w:rsid w:val="008E5712"/>
    <w:rsid w:val="00907DDB"/>
    <w:rsid w:val="009757A9"/>
    <w:rsid w:val="009B199C"/>
    <w:rsid w:val="009C08A2"/>
    <w:rsid w:val="00A54F7E"/>
    <w:rsid w:val="00A60578"/>
    <w:rsid w:val="00A62CF3"/>
    <w:rsid w:val="00AC3E0B"/>
    <w:rsid w:val="00AD55CE"/>
    <w:rsid w:val="00AF352E"/>
    <w:rsid w:val="00B25F53"/>
    <w:rsid w:val="00B35310"/>
    <w:rsid w:val="00BE39A4"/>
    <w:rsid w:val="00BF1053"/>
    <w:rsid w:val="00C04FCE"/>
    <w:rsid w:val="00C21291"/>
    <w:rsid w:val="00C649A5"/>
    <w:rsid w:val="00C66571"/>
    <w:rsid w:val="00C67923"/>
    <w:rsid w:val="00C722EE"/>
    <w:rsid w:val="00C97CF3"/>
    <w:rsid w:val="00D92D9C"/>
    <w:rsid w:val="00DC6E80"/>
    <w:rsid w:val="00E25A62"/>
    <w:rsid w:val="00E975B4"/>
    <w:rsid w:val="00F16D40"/>
    <w:rsid w:val="00F22BAD"/>
    <w:rsid w:val="00F44DCB"/>
    <w:rsid w:val="00F96CAB"/>
    <w:rsid w:val="00FB0C10"/>
    <w:rsid w:val="00FC4B0D"/>
    <w:rsid w:val="00FD3CFF"/>
    <w:rsid w:val="00FF4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4BC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53924"/>
    <w:pPr>
      <w:keepNext/>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B4BC1"/>
    <w:pPr>
      <w:jc w:val="center"/>
    </w:pPr>
    <w:rPr>
      <w:b/>
      <w:bCs/>
      <w:smallCaps/>
    </w:rPr>
  </w:style>
  <w:style w:type="character" w:customStyle="1" w:styleId="TytuZnak">
    <w:name w:val="Tytuł Znak"/>
    <w:basedOn w:val="Domylnaczcionkaakapitu"/>
    <w:link w:val="Tytu"/>
    <w:rsid w:val="007B4BC1"/>
    <w:rPr>
      <w:rFonts w:ascii="Times New Roman" w:eastAsia="Times New Roman" w:hAnsi="Times New Roman" w:cs="Times New Roman"/>
      <w:b/>
      <w:bCs/>
      <w:smallCaps/>
      <w:sz w:val="24"/>
      <w:szCs w:val="24"/>
      <w:lang w:eastAsia="pl-PL"/>
    </w:rPr>
  </w:style>
  <w:style w:type="paragraph" w:styleId="Tekstpodstawowy">
    <w:name w:val="Body Text"/>
    <w:basedOn w:val="Normalny"/>
    <w:link w:val="TekstpodstawowyZnak"/>
    <w:rsid w:val="007B4BC1"/>
    <w:rPr>
      <w:rFonts w:ascii="Arial" w:hAnsi="Arial"/>
      <w:color w:val="000000"/>
      <w:szCs w:val="20"/>
    </w:rPr>
  </w:style>
  <w:style w:type="character" w:customStyle="1" w:styleId="TekstpodstawowyZnak">
    <w:name w:val="Tekst podstawowy Znak"/>
    <w:basedOn w:val="Domylnaczcionkaakapitu"/>
    <w:link w:val="Tekstpodstawowy"/>
    <w:rsid w:val="007B4BC1"/>
    <w:rPr>
      <w:rFonts w:ascii="Arial" w:eastAsia="Times New Roman" w:hAnsi="Arial" w:cs="Times New Roman"/>
      <w:color w:val="000000"/>
      <w:sz w:val="24"/>
      <w:szCs w:val="20"/>
      <w:lang w:eastAsia="pl-PL"/>
    </w:rPr>
  </w:style>
  <w:style w:type="paragraph" w:styleId="Nagwek">
    <w:name w:val="header"/>
    <w:basedOn w:val="Normalny"/>
    <w:link w:val="NagwekZnak"/>
    <w:rsid w:val="007B4BC1"/>
    <w:pPr>
      <w:tabs>
        <w:tab w:val="center" w:pos="4536"/>
        <w:tab w:val="right" w:pos="9072"/>
      </w:tabs>
    </w:pPr>
  </w:style>
  <w:style w:type="character" w:customStyle="1" w:styleId="NagwekZnak">
    <w:name w:val="Nagłówek Znak"/>
    <w:basedOn w:val="Domylnaczcionkaakapitu"/>
    <w:link w:val="Nagwek"/>
    <w:rsid w:val="007B4BC1"/>
    <w:rPr>
      <w:rFonts w:ascii="Times New Roman" w:eastAsia="Times New Roman" w:hAnsi="Times New Roman" w:cs="Times New Roman"/>
      <w:sz w:val="24"/>
      <w:szCs w:val="24"/>
      <w:lang w:eastAsia="pl-PL"/>
    </w:rPr>
  </w:style>
  <w:style w:type="character" w:styleId="Numerstrony">
    <w:name w:val="page number"/>
    <w:basedOn w:val="Domylnaczcionkaakapitu"/>
    <w:rsid w:val="007B4BC1"/>
  </w:style>
  <w:style w:type="paragraph" w:customStyle="1" w:styleId="FR1">
    <w:name w:val="FR1"/>
    <w:rsid w:val="007B4BC1"/>
    <w:pPr>
      <w:widowControl w:val="0"/>
      <w:autoSpaceDE w:val="0"/>
      <w:autoSpaceDN w:val="0"/>
      <w:adjustRightInd w:val="0"/>
      <w:spacing w:before="880" w:after="0" w:line="240" w:lineRule="auto"/>
      <w:ind w:left="40"/>
      <w:jc w:val="center"/>
    </w:pPr>
    <w:rPr>
      <w:rFonts w:ascii="Arial" w:eastAsia="Times New Roman" w:hAnsi="Arial" w:cs="Arial"/>
      <w:b/>
      <w:bCs/>
      <w:sz w:val="32"/>
      <w:szCs w:val="32"/>
      <w:lang w:eastAsia="pl-PL"/>
    </w:rPr>
  </w:style>
  <w:style w:type="paragraph" w:styleId="Stopka">
    <w:name w:val="footer"/>
    <w:basedOn w:val="Normalny"/>
    <w:link w:val="StopkaZnak"/>
    <w:uiPriority w:val="99"/>
    <w:unhideWhenUsed/>
    <w:rsid w:val="007B4BC1"/>
    <w:pPr>
      <w:tabs>
        <w:tab w:val="center" w:pos="4536"/>
        <w:tab w:val="right" w:pos="9072"/>
      </w:tabs>
    </w:pPr>
  </w:style>
  <w:style w:type="character" w:customStyle="1" w:styleId="StopkaZnak">
    <w:name w:val="Stopka Znak"/>
    <w:basedOn w:val="Domylnaczcionkaakapitu"/>
    <w:link w:val="Stopka"/>
    <w:uiPriority w:val="99"/>
    <w:rsid w:val="007B4BC1"/>
    <w:rPr>
      <w:rFonts w:ascii="Times New Roman" w:eastAsia="Times New Roman" w:hAnsi="Times New Roman" w:cs="Times New Roman"/>
      <w:sz w:val="24"/>
      <w:szCs w:val="24"/>
      <w:lang w:eastAsia="pl-PL"/>
    </w:rPr>
  </w:style>
  <w:style w:type="paragraph" w:customStyle="1" w:styleId="ust">
    <w:name w:val="ust"/>
    <w:rsid w:val="007B4BC1"/>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character" w:customStyle="1" w:styleId="alb">
    <w:name w:val="a_lb"/>
    <w:basedOn w:val="Domylnaczcionkaakapitu"/>
    <w:rsid w:val="00A62CF3"/>
  </w:style>
  <w:style w:type="character" w:customStyle="1" w:styleId="fn-ref">
    <w:name w:val="fn-ref"/>
    <w:basedOn w:val="Domylnaczcionkaakapitu"/>
    <w:rsid w:val="00A62CF3"/>
  </w:style>
  <w:style w:type="character" w:styleId="Hipercze">
    <w:name w:val="Hyperlink"/>
    <w:basedOn w:val="Domylnaczcionkaakapitu"/>
    <w:uiPriority w:val="99"/>
    <w:semiHidden/>
    <w:unhideWhenUsed/>
    <w:rsid w:val="00A62CF3"/>
    <w:rPr>
      <w:color w:val="0000FF"/>
      <w:u w:val="single"/>
    </w:rPr>
  </w:style>
  <w:style w:type="paragraph" w:customStyle="1" w:styleId="text-justify">
    <w:name w:val="text-justify"/>
    <w:basedOn w:val="Normalny"/>
    <w:rsid w:val="00A62CF3"/>
    <w:pPr>
      <w:spacing w:before="100" w:beforeAutospacing="1" w:after="100" w:afterAutospacing="1"/>
    </w:pPr>
  </w:style>
  <w:style w:type="paragraph" w:styleId="Akapitzlist">
    <w:name w:val="List Paragraph"/>
    <w:basedOn w:val="Normalny"/>
    <w:uiPriority w:val="34"/>
    <w:qFormat/>
    <w:rsid w:val="00024222"/>
    <w:pPr>
      <w:ind w:left="720"/>
      <w:contextualSpacing/>
    </w:pPr>
  </w:style>
  <w:style w:type="character" w:customStyle="1" w:styleId="Nagwek1Znak">
    <w:name w:val="Nagłówek 1 Znak"/>
    <w:basedOn w:val="Domylnaczcionkaakapitu"/>
    <w:link w:val="Nagwek1"/>
    <w:rsid w:val="00353924"/>
    <w:rPr>
      <w:rFonts w:ascii="Times New Roman" w:eastAsia="Times New Roman" w:hAnsi="Times New Roman" w:cs="Times New Roman"/>
      <w:b/>
      <w:sz w:val="20"/>
      <w:szCs w:val="20"/>
      <w:lang w:eastAsia="pl-PL"/>
    </w:rPr>
  </w:style>
  <w:style w:type="paragraph" w:customStyle="1" w:styleId="Style1">
    <w:name w:val="Style1"/>
    <w:basedOn w:val="Normalny"/>
    <w:uiPriority w:val="99"/>
    <w:rsid w:val="00353924"/>
    <w:pPr>
      <w:widowControl w:val="0"/>
      <w:autoSpaceDE w:val="0"/>
      <w:autoSpaceDN w:val="0"/>
      <w:adjustRightInd w:val="0"/>
      <w:spacing w:line="214" w:lineRule="exact"/>
      <w:ind w:hanging="293"/>
    </w:pPr>
    <w:rPr>
      <w:rFonts w:ascii="Arial" w:hAnsi="Arial" w:cs="Arial"/>
    </w:rPr>
  </w:style>
  <w:style w:type="paragraph" w:customStyle="1" w:styleId="Default">
    <w:name w:val="Default"/>
    <w:rsid w:val="0035392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9">
    <w:name w:val="Font Style19"/>
    <w:basedOn w:val="Domylnaczcionkaakapitu"/>
    <w:uiPriority w:val="99"/>
    <w:rsid w:val="00353924"/>
    <w:rPr>
      <w:rFonts w:ascii="Arial" w:hAnsi="Arial" w:cs="Arial" w:hint="default"/>
      <w:sz w:val="18"/>
      <w:szCs w:val="18"/>
    </w:rPr>
  </w:style>
  <w:style w:type="paragraph" w:customStyle="1" w:styleId="Akapitzlist1">
    <w:name w:val="Akapit z listą1"/>
    <w:basedOn w:val="Normalny"/>
    <w:rsid w:val="00657C30"/>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4BC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53924"/>
    <w:pPr>
      <w:keepNext/>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B4BC1"/>
    <w:pPr>
      <w:jc w:val="center"/>
    </w:pPr>
    <w:rPr>
      <w:b/>
      <w:bCs/>
      <w:smallCaps/>
    </w:rPr>
  </w:style>
  <w:style w:type="character" w:customStyle="1" w:styleId="TytuZnak">
    <w:name w:val="Tytuł Znak"/>
    <w:basedOn w:val="Domylnaczcionkaakapitu"/>
    <w:link w:val="Tytu"/>
    <w:rsid w:val="007B4BC1"/>
    <w:rPr>
      <w:rFonts w:ascii="Times New Roman" w:eastAsia="Times New Roman" w:hAnsi="Times New Roman" w:cs="Times New Roman"/>
      <w:b/>
      <w:bCs/>
      <w:smallCaps/>
      <w:sz w:val="24"/>
      <w:szCs w:val="24"/>
      <w:lang w:eastAsia="pl-PL"/>
    </w:rPr>
  </w:style>
  <w:style w:type="paragraph" w:styleId="Tekstpodstawowy">
    <w:name w:val="Body Text"/>
    <w:basedOn w:val="Normalny"/>
    <w:link w:val="TekstpodstawowyZnak"/>
    <w:rsid w:val="007B4BC1"/>
    <w:rPr>
      <w:rFonts w:ascii="Arial" w:hAnsi="Arial"/>
      <w:color w:val="000000"/>
      <w:szCs w:val="20"/>
    </w:rPr>
  </w:style>
  <w:style w:type="character" w:customStyle="1" w:styleId="TekstpodstawowyZnak">
    <w:name w:val="Tekst podstawowy Znak"/>
    <w:basedOn w:val="Domylnaczcionkaakapitu"/>
    <w:link w:val="Tekstpodstawowy"/>
    <w:rsid w:val="007B4BC1"/>
    <w:rPr>
      <w:rFonts w:ascii="Arial" w:eastAsia="Times New Roman" w:hAnsi="Arial" w:cs="Times New Roman"/>
      <w:color w:val="000000"/>
      <w:sz w:val="24"/>
      <w:szCs w:val="20"/>
      <w:lang w:eastAsia="pl-PL"/>
    </w:rPr>
  </w:style>
  <w:style w:type="paragraph" w:styleId="Nagwek">
    <w:name w:val="header"/>
    <w:basedOn w:val="Normalny"/>
    <w:link w:val="NagwekZnak"/>
    <w:rsid w:val="007B4BC1"/>
    <w:pPr>
      <w:tabs>
        <w:tab w:val="center" w:pos="4536"/>
        <w:tab w:val="right" w:pos="9072"/>
      </w:tabs>
    </w:pPr>
  </w:style>
  <w:style w:type="character" w:customStyle="1" w:styleId="NagwekZnak">
    <w:name w:val="Nagłówek Znak"/>
    <w:basedOn w:val="Domylnaczcionkaakapitu"/>
    <w:link w:val="Nagwek"/>
    <w:rsid w:val="007B4BC1"/>
    <w:rPr>
      <w:rFonts w:ascii="Times New Roman" w:eastAsia="Times New Roman" w:hAnsi="Times New Roman" w:cs="Times New Roman"/>
      <w:sz w:val="24"/>
      <w:szCs w:val="24"/>
      <w:lang w:eastAsia="pl-PL"/>
    </w:rPr>
  </w:style>
  <w:style w:type="character" w:styleId="Numerstrony">
    <w:name w:val="page number"/>
    <w:basedOn w:val="Domylnaczcionkaakapitu"/>
    <w:rsid w:val="007B4BC1"/>
  </w:style>
  <w:style w:type="paragraph" w:customStyle="1" w:styleId="FR1">
    <w:name w:val="FR1"/>
    <w:rsid w:val="007B4BC1"/>
    <w:pPr>
      <w:widowControl w:val="0"/>
      <w:autoSpaceDE w:val="0"/>
      <w:autoSpaceDN w:val="0"/>
      <w:adjustRightInd w:val="0"/>
      <w:spacing w:before="880" w:after="0" w:line="240" w:lineRule="auto"/>
      <w:ind w:left="40"/>
      <w:jc w:val="center"/>
    </w:pPr>
    <w:rPr>
      <w:rFonts w:ascii="Arial" w:eastAsia="Times New Roman" w:hAnsi="Arial" w:cs="Arial"/>
      <w:b/>
      <w:bCs/>
      <w:sz w:val="32"/>
      <w:szCs w:val="32"/>
      <w:lang w:eastAsia="pl-PL"/>
    </w:rPr>
  </w:style>
  <w:style w:type="paragraph" w:styleId="Stopka">
    <w:name w:val="footer"/>
    <w:basedOn w:val="Normalny"/>
    <w:link w:val="StopkaZnak"/>
    <w:uiPriority w:val="99"/>
    <w:unhideWhenUsed/>
    <w:rsid w:val="007B4BC1"/>
    <w:pPr>
      <w:tabs>
        <w:tab w:val="center" w:pos="4536"/>
        <w:tab w:val="right" w:pos="9072"/>
      </w:tabs>
    </w:pPr>
  </w:style>
  <w:style w:type="character" w:customStyle="1" w:styleId="StopkaZnak">
    <w:name w:val="Stopka Znak"/>
    <w:basedOn w:val="Domylnaczcionkaakapitu"/>
    <w:link w:val="Stopka"/>
    <w:uiPriority w:val="99"/>
    <w:rsid w:val="007B4BC1"/>
    <w:rPr>
      <w:rFonts w:ascii="Times New Roman" w:eastAsia="Times New Roman" w:hAnsi="Times New Roman" w:cs="Times New Roman"/>
      <w:sz w:val="24"/>
      <w:szCs w:val="24"/>
      <w:lang w:eastAsia="pl-PL"/>
    </w:rPr>
  </w:style>
  <w:style w:type="paragraph" w:customStyle="1" w:styleId="ust">
    <w:name w:val="ust"/>
    <w:rsid w:val="007B4BC1"/>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character" w:customStyle="1" w:styleId="alb">
    <w:name w:val="a_lb"/>
    <w:basedOn w:val="Domylnaczcionkaakapitu"/>
    <w:rsid w:val="00A62CF3"/>
  </w:style>
  <w:style w:type="character" w:customStyle="1" w:styleId="fn-ref">
    <w:name w:val="fn-ref"/>
    <w:basedOn w:val="Domylnaczcionkaakapitu"/>
    <w:rsid w:val="00A62CF3"/>
  </w:style>
  <w:style w:type="character" w:styleId="Hipercze">
    <w:name w:val="Hyperlink"/>
    <w:basedOn w:val="Domylnaczcionkaakapitu"/>
    <w:uiPriority w:val="99"/>
    <w:semiHidden/>
    <w:unhideWhenUsed/>
    <w:rsid w:val="00A62CF3"/>
    <w:rPr>
      <w:color w:val="0000FF"/>
      <w:u w:val="single"/>
    </w:rPr>
  </w:style>
  <w:style w:type="paragraph" w:customStyle="1" w:styleId="text-justify">
    <w:name w:val="text-justify"/>
    <w:basedOn w:val="Normalny"/>
    <w:rsid w:val="00A62CF3"/>
    <w:pPr>
      <w:spacing w:before="100" w:beforeAutospacing="1" w:after="100" w:afterAutospacing="1"/>
    </w:pPr>
  </w:style>
  <w:style w:type="paragraph" w:styleId="Akapitzlist">
    <w:name w:val="List Paragraph"/>
    <w:basedOn w:val="Normalny"/>
    <w:uiPriority w:val="34"/>
    <w:qFormat/>
    <w:rsid w:val="00024222"/>
    <w:pPr>
      <w:ind w:left="720"/>
      <w:contextualSpacing/>
    </w:pPr>
  </w:style>
  <w:style w:type="character" w:customStyle="1" w:styleId="Nagwek1Znak">
    <w:name w:val="Nagłówek 1 Znak"/>
    <w:basedOn w:val="Domylnaczcionkaakapitu"/>
    <w:link w:val="Nagwek1"/>
    <w:rsid w:val="00353924"/>
    <w:rPr>
      <w:rFonts w:ascii="Times New Roman" w:eastAsia="Times New Roman" w:hAnsi="Times New Roman" w:cs="Times New Roman"/>
      <w:b/>
      <w:sz w:val="20"/>
      <w:szCs w:val="20"/>
      <w:lang w:eastAsia="pl-PL"/>
    </w:rPr>
  </w:style>
  <w:style w:type="paragraph" w:customStyle="1" w:styleId="Style1">
    <w:name w:val="Style1"/>
    <w:basedOn w:val="Normalny"/>
    <w:uiPriority w:val="99"/>
    <w:rsid w:val="00353924"/>
    <w:pPr>
      <w:widowControl w:val="0"/>
      <w:autoSpaceDE w:val="0"/>
      <w:autoSpaceDN w:val="0"/>
      <w:adjustRightInd w:val="0"/>
      <w:spacing w:line="214" w:lineRule="exact"/>
      <w:ind w:hanging="293"/>
    </w:pPr>
    <w:rPr>
      <w:rFonts w:ascii="Arial" w:hAnsi="Arial" w:cs="Arial"/>
    </w:rPr>
  </w:style>
  <w:style w:type="paragraph" w:customStyle="1" w:styleId="Default">
    <w:name w:val="Default"/>
    <w:rsid w:val="0035392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9">
    <w:name w:val="Font Style19"/>
    <w:basedOn w:val="Domylnaczcionkaakapitu"/>
    <w:uiPriority w:val="99"/>
    <w:rsid w:val="00353924"/>
    <w:rPr>
      <w:rFonts w:ascii="Arial" w:hAnsi="Arial" w:cs="Arial" w:hint="default"/>
      <w:sz w:val="18"/>
      <w:szCs w:val="18"/>
    </w:rPr>
  </w:style>
  <w:style w:type="paragraph" w:customStyle="1" w:styleId="Akapitzlist1">
    <w:name w:val="Akapit z listą1"/>
    <w:basedOn w:val="Normalny"/>
    <w:rsid w:val="00657C3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7112">
      <w:bodyDiv w:val="1"/>
      <w:marLeft w:val="0"/>
      <w:marRight w:val="0"/>
      <w:marTop w:val="0"/>
      <w:marBottom w:val="0"/>
      <w:divBdr>
        <w:top w:val="none" w:sz="0" w:space="0" w:color="auto"/>
        <w:left w:val="none" w:sz="0" w:space="0" w:color="auto"/>
        <w:bottom w:val="none" w:sz="0" w:space="0" w:color="auto"/>
        <w:right w:val="none" w:sz="0" w:space="0" w:color="auto"/>
      </w:divBdr>
      <w:divsChild>
        <w:div w:id="1449741845">
          <w:marLeft w:val="0"/>
          <w:marRight w:val="0"/>
          <w:marTop w:val="0"/>
          <w:marBottom w:val="0"/>
          <w:divBdr>
            <w:top w:val="none" w:sz="0" w:space="0" w:color="auto"/>
            <w:left w:val="none" w:sz="0" w:space="0" w:color="auto"/>
            <w:bottom w:val="none" w:sz="0" w:space="0" w:color="auto"/>
            <w:right w:val="none" w:sz="0" w:space="0" w:color="auto"/>
          </w:divBdr>
        </w:div>
        <w:div w:id="298338042">
          <w:marLeft w:val="0"/>
          <w:marRight w:val="0"/>
          <w:marTop w:val="0"/>
          <w:marBottom w:val="0"/>
          <w:divBdr>
            <w:top w:val="none" w:sz="0" w:space="0" w:color="auto"/>
            <w:left w:val="none" w:sz="0" w:space="0" w:color="auto"/>
            <w:bottom w:val="none" w:sz="0" w:space="0" w:color="auto"/>
            <w:right w:val="none" w:sz="0" w:space="0" w:color="auto"/>
          </w:divBdr>
        </w:div>
      </w:divsChild>
    </w:div>
    <w:div w:id="283268835">
      <w:bodyDiv w:val="1"/>
      <w:marLeft w:val="0"/>
      <w:marRight w:val="0"/>
      <w:marTop w:val="0"/>
      <w:marBottom w:val="0"/>
      <w:divBdr>
        <w:top w:val="none" w:sz="0" w:space="0" w:color="auto"/>
        <w:left w:val="none" w:sz="0" w:space="0" w:color="auto"/>
        <w:bottom w:val="none" w:sz="0" w:space="0" w:color="auto"/>
        <w:right w:val="none" w:sz="0" w:space="0" w:color="auto"/>
      </w:divBdr>
      <w:divsChild>
        <w:div w:id="1167281343">
          <w:marLeft w:val="0"/>
          <w:marRight w:val="0"/>
          <w:marTop w:val="0"/>
          <w:marBottom w:val="0"/>
          <w:divBdr>
            <w:top w:val="none" w:sz="0" w:space="0" w:color="auto"/>
            <w:left w:val="none" w:sz="0" w:space="0" w:color="auto"/>
            <w:bottom w:val="none" w:sz="0" w:space="0" w:color="auto"/>
            <w:right w:val="none" w:sz="0" w:space="0" w:color="auto"/>
          </w:divBdr>
        </w:div>
        <w:div w:id="1488596649">
          <w:marLeft w:val="0"/>
          <w:marRight w:val="0"/>
          <w:marTop w:val="0"/>
          <w:marBottom w:val="0"/>
          <w:divBdr>
            <w:top w:val="none" w:sz="0" w:space="0" w:color="auto"/>
            <w:left w:val="none" w:sz="0" w:space="0" w:color="auto"/>
            <w:bottom w:val="none" w:sz="0" w:space="0" w:color="auto"/>
            <w:right w:val="none" w:sz="0" w:space="0" w:color="auto"/>
          </w:divBdr>
        </w:div>
        <w:div w:id="275794527">
          <w:marLeft w:val="0"/>
          <w:marRight w:val="0"/>
          <w:marTop w:val="0"/>
          <w:marBottom w:val="0"/>
          <w:divBdr>
            <w:top w:val="none" w:sz="0" w:space="0" w:color="auto"/>
            <w:left w:val="none" w:sz="0" w:space="0" w:color="auto"/>
            <w:bottom w:val="none" w:sz="0" w:space="0" w:color="auto"/>
            <w:right w:val="none" w:sz="0" w:space="0" w:color="auto"/>
          </w:divBdr>
        </w:div>
        <w:div w:id="896624669">
          <w:marLeft w:val="0"/>
          <w:marRight w:val="0"/>
          <w:marTop w:val="0"/>
          <w:marBottom w:val="0"/>
          <w:divBdr>
            <w:top w:val="none" w:sz="0" w:space="0" w:color="auto"/>
            <w:left w:val="none" w:sz="0" w:space="0" w:color="auto"/>
            <w:bottom w:val="none" w:sz="0" w:space="0" w:color="auto"/>
            <w:right w:val="none" w:sz="0" w:space="0" w:color="auto"/>
          </w:divBdr>
        </w:div>
        <w:div w:id="1471097193">
          <w:marLeft w:val="0"/>
          <w:marRight w:val="0"/>
          <w:marTop w:val="0"/>
          <w:marBottom w:val="0"/>
          <w:divBdr>
            <w:top w:val="none" w:sz="0" w:space="0" w:color="auto"/>
            <w:left w:val="none" w:sz="0" w:space="0" w:color="auto"/>
            <w:bottom w:val="none" w:sz="0" w:space="0" w:color="auto"/>
            <w:right w:val="none" w:sz="0" w:space="0" w:color="auto"/>
          </w:divBdr>
        </w:div>
        <w:div w:id="1124956449">
          <w:marLeft w:val="0"/>
          <w:marRight w:val="0"/>
          <w:marTop w:val="0"/>
          <w:marBottom w:val="0"/>
          <w:divBdr>
            <w:top w:val="none" w:sz="0" w:space="0" w:color="auto"/>
            <w:left w:val="none" w:sz="0" w:space="0" w:color="auto"/>
            <w:bottom w:val="none" w:sz="0" w:space="0" w:color="auto"/>
            <w:right w:val="none" w:sz="0" w:space="0" w:color="auto"/>
          </w:divBdr>
        </w:div>
        <w:div w:id="404382224">
          <w:marLeft w:val="0"/>
          <w:marRight w:val="0"/>
          <w:marTop w:val="0"/>
          <w:marBottom w:val="0"/>
          <w:divBdr>
            <w:top w:val="none" w:sz="0" w:space="0" w:color="auto"/>
            <w:left w:val="none" w:sz="0" w:space="0" w:color="auto"/>
            <w:bottom w:val="none" w:sz="0" w:space="0" w:color="auto"/>
            <w:right w:val="none" w:sz="0" w:space="0" w:color="auto"/>
          </w:divBdr>
        </w:div>
        <w:div w:id="496725657">
          <w:marLeft w:val="0"/>
          <w:marRight w:val="0"/>
          <w:marTop w:val="0"/>
          <w:marBottom w:val="0"/>
          <w:divBdr>
            <w:top w:val="none" w:sz="0" w:space="0" w:color="auto"/>
            <w:left w:val="none" w:sz="0" w:space="0" w:color="auto"/>
            <w:bottom w:val="none" w:sz="0" w:space="0" w:color="auto"/>
            <w:right w:val="none" w:sz="0" w:space="0" w:color="auto"/>
          </w:divBdr>
        </w:div>
        <w:div w:id="46954731">
          <w:marLeft w:val="0"/>
          <w:marRight w:val="0"/>
          <w:marTop w:val="0"/>
          <w:marBottom w:val="0"/>
          <w:divBdr>
            <w:top w:val="none" w:sz="0" w:space="0" w:color="auto"/>
            <w:left w:val="none" w:sz="0" w:space="0" w:color="auto"/>
            <w:bottom w:val="none" w:sz="0" w:space="0" w:color="auto"/>
            <w:right w:val="none" w:sz="0" w:space="0" w:color="auto"/>
          </w:divBdr>
        </w:div>
        <w:div w:id="2125465356">
          <w:marLeft w:val="0"/>
          <w:marRight w:val="0"/>
          <w:marTop w:val="0"/>
          <w:marBottom w:val="0"/>
          <w:divBdr>
            <w:top w:val="none" w:sz="0" w:space="0" w:color="auto"/>
            <w:left w:val="none" w:sz="0" w:space="0" w:color="auto"/>
            <w:bottom w:val="none" w:sz="0" w:space="0" w:color="auto"/>
            <w:right w:val="none" w:sz="0" w:space="0" w:color="auto"/>
          </w:divBdr>
        </w:div>
        <w:div w:id="1412580209">
          <w:marLeft w:val="0"/>
          <w:marRight w:val="0"/>
          <w:marTop w:val="0"/>
          <w:marBottom w:val="0"/>
          <w:divBdr>
            <w:top w:val="none" w:sz="0" w:space="0" w:color="auto"/>
            <w:left w:val="none" w:sz="0" w:space="0" w:color="auto"/>
            <w:bottom w:val="none" w:sz="0" w:space="0" w:color="auto"/>
            <w:right w:val="none" w:sz="0" w:space="0" w:color="auto"/>
          </w:divBdr>
        </w:div>
        <w:div w:id="1446775817">
          <w:marLeft w:val="0"/>
          <w:marRight w:val="0"/>
          <w:marTop w:val="0"/>
          <w:marBottom w:val="0"/>
          <w:divBdr>
            <w:top w:val="none" w:sz="0" w:space="0" w:color="auto"/>
            <w:left w:val="none" w:sz="0" w:space="0" w:color="auto"/>
            <w:bottom w:val="none" w:sz="0" w:space="0" w:color="auto"/>
            <w:right w:val="none" w:sz="0" w:space="0" w:color="auto"/>
          </w:divBdr>
        </w:div>
        <w:div w:id="1308168756">
          <w:marLeft w:val="0"/>
          <w:marRight w:val="0"/>
          <w:marTop w:val="0"/>
          <w:marBottom w:val="0"/>
          <w:divBdr>
            <w:top w:val="none" w:sz="0" w:space="0" w:color="auto"/>
            <w:left w:val="none" w:sz="0" w:space="0" w:color="auto"/>
            <w:bottom w:val="none" w:sz="0" w:space="0" w:color="auto"/>
            <w:right w:val="none" w:sz="0" w:space="0" w:color="auto"/>
          </w:divBdr>
        </w:div>
        <w:div w:id="1640065011">
          <w:marLeft w:val="0"/>
          <w:marRight w:val="0"/>
          <w:marTop w:val="0"/>
          <w:marBottom w:val="0"/>
          <w:divBdr>
            <w:top w:val="none" w:sz="0" w:space="0" w:color="auto"/>
            <w:left w:val="none" w:sz="0" w:space="0" w:color="auto"/>
            <w:bottom w:val="none" w:sz="0" w:space="0" w:color="auto"/>
            <w:right w:val="none" w:sz="0" w:space="0" w:color="auto"/>
          </w:divBdr>
        </w:div>
        <w:div w:id="2089034407">
          <w:marLeft w:val="0"/>
          <w:marRight w:val="0"/>
          <w:marTop w:val="0"/>
          <w:marBottom w:val="0"/>
          <w:divBdr>
            <w:top w:val="none" w:sz="0" w:space="0" w:color="auto"/>
            <w:left w:val="none" w:sz="0" w:space="0" w:color="auto"/>
            <w:bottom w:val="none" w:sz="0" w:space="0" w:color="auto"/>
            <w:right w:val="none" w:sz="0" w:space="0" w:color="auto"/>
          </w:divBdr>
        </w:div>
        <w:div w:id="1711224491">
          <w:marLeft w:val="0"/>
          <w:marRight w:val="0"/>
          <w:marTop w:val="0"/>
          <w:marBottom w:val="0"/>
          <w:divBdr>
            <w:top w:val="none" w:sz="0" w:space="0" w:color="auto"/>
            <w:left w:val="none" w:sz="0" w:space="0" w:color="auto"/>
            <w:bottom w:val="none" w:sz="0" w:space="0" w:color="auto"/>
            <w:right w:val="none" w:sz="0" w:space="0" w:color="auto"/>
          </w:divBdr>
        </w:div>
        <w:div w:id="1196236520">
          <w:marLeft w:val="0"/>
          <w:marRight w:val="0"/>
          <w:marTop w:val="0"/>
          <w:marBottom w:val="0"/>
          <w:divBdr>
            <w:top w:val="none" w:sz="0" w:space="0" w:color="auto"/>
            <w:left w:val="none" w:sz="0" w:space="0" w:color="auto"/>
            <w:bottom w:val="none" w:sz="0" w:space="0" w:color="auto"/>
            <w:right w:val="none" w:sz="0" w:space="0" w:color="auto"/>
          </w:divBdr>
        </w:div>
        <w:div w:id="958610054">
          <w:marLeft w:val="0"/>
          <w:marRight w:val="0"/>
          <w:marTop w:val="0"/>
          <w:marBottom w:val="0"/>
          <w:divBdr>
            <w:top w:val="none" w:sz="0" w:space="0" w:color="auto"/>
            <w:left w:val="none" w:sz="0" w:space="0" w:color="auto"/>
            <w:bottom w:val="none" w:sz="0" w:space="0" w:color="auto"/>
            <w:right w:val="none" w:sz="0" w:space="0" w:color="auto"/>
          </w:divBdr>
        </w:div>
        <w:div w:id="910695494">
          <w:marLeft w:val="0"/>
          <w:marRight w:val="0"/>
          <w:marTop w:val="0"/>
          <w:marBottom w:val="0"/>
          <w:divBdr>
            <w:top w:val="none" w:sz="0" w:space="0" w:color="auto"/>
            <w:left w:val="none" w:sz="0" w:space="0" w:color="auto"/>
            <w:bottom w:val="none" w:sz="0" w:space="0" w:color="auto"/>
            <w:right w:val="none" w:sz="0" w:space="0" w:color="auto"/>
          </w:divBdr>
        </w:div>
        <w:div w:id="909081231">
          <w:marLeft w:val="0"/>
          <w:marRight w:val="0"/>
          <w:marTop w:val="0"/>
          <w:marBottom w:val="0"/>
          <w:divBdr>
            <w:top w:val="none" w:sz="0" w:space="0" w:color="auto"/>
            <w:left w:val="none" w:sz="0" w:space="0" w:color="auto"/>
            <w:bottom w:val="none" w:sz="0" w:space="0" w:color="auto"/>
            <w:right w:val="none" w:sz="0" w:space="0" w:color="auto"/>
          </w:divBdr>
        </w:div>
        <w:div w:id="1724057310">
          <w:marLeft w:val="0"/>
          <w:marRight w:val="0"/>
          <w:marTop w:val="0"/>
          <w:marBottom w:val="0"/>
          <w:divBdr>
            <w:top w:val="none" w:sz="0" w:space="0" w:color="auto"/>
            <w:left w:val="none" w:sz="0" w:space="0" w:color="auto"/>
            <w:bottom w:val="none" w:sz="0" w:space="0" w:color="auto"/>
            <w:right w:val="none" w:sz="0" w:space="0" w:color="auto"/>
          </w:divBdr>
        </w:div>
        <w:div w:id="54620674">
          <w:marLeft w:val="0"/>
          <w:marRight w:val="0"/>
          <w:marTop w:val="0"/>
          <w:marBottom w:val="0"/>
          <w:divBdr>
            <w:top w:val="none" w:sz="0" w:space="0" w:color="auto"/>
            <w:left w:val="none" w:sz="0" w:space="0" w:color="auto"/>
            <w:bottom w:val="none" w:sz="0" w:space="0" w:color="auto"/>
            <w:right w:val="none" w:sz="0" w:space="0" w:color="auto"/>
          </w:divBdr>
        </w:div>
        <w:div w:id="1818456772">
          <w:marLeft w:val="0"/>
          <w:marRight w:val="0"/>
          <w:marTop w:val="0"/>
          <w:marBottom w:val="0"/>
          <w:divBdr>
            <w:top w:val="none" w:sz="0" w:space="0" w:color="auto"/>
            <w:left w:val="none" w:sz="0" w:space="0" w:color="auto"/>
            <w:bottom w:val="none" w:sz="0" w:space="0" w:color="auto"/>
            <w:right w:val="none" w:sz="0" w:space="0" w:color="auto"/>
          </w:divBdr>
        </w:div>
        <w:div w:id="2138715887">
          <w:marLeft w:val="0"/>
          <w:marRight w:val="0"/>
          <w:marTop w:val="0"/>
          <w:marBottom w:val="0"/>
          <w:divBdr>
            <w:top w:val="none" w:sz="0" w:space="0" w:color="auto"/>
            <w:left w:val="none" w:sz="0" w:space="0" w:color="auto"/>
            <w:bottom w:val="none" w:sz="0" w:space="0" w:color="auto"/>
            <w:right w:val="none" w:sz="0" w:space="0" w:color="auto"/>
          </w:divBdr>
        </w:div>
        <w:div w:id="2130933080">
          <w:marLeft w:val="0"/>
          <w:marRight w:val="0"/>
          <w:marTop w:val="0"/>
          <w:marBottom w:val="0"/>
          <w:divBdr>
            <w:top w:val="none" w:sz="0" w:space="0" w:color="auto"/>
            <w:left w:val="none" w:sz="0" w:space="0" w:color="auto"/>
            <w:bottom w:val="none" w:sz="0" w:space="0" w:color="auto"/>
            <w:right w:val="none" w:sz="0" w:space="0" w:color="auto"/>
          </w:divBdr>
        </w:div>
        <w:div w:id="1460227387">
          <w:marLeft w:val="0"/>
          <w:marRight w:val="0"/>
          <w:marTop w:val="0"/>
          <w:marBottom w:val="0"/>
          <w:divBdr>
            <w:top w:val="none" w:sz="0" w:space="0" w:color="auto"/>
            <w:left w:val="none" w:sz="0" w:space="0" w:color="auto"/>
            <w:bottom w:val="none" w:sz="0" w:space="0" w:color="auto"/>
            <w:right w:val="none" w:sz="0" w:space="0" w:color="auto"/>
          </w:divBdr>
        </w:div>
        <w:div w:id="1816754318">
          <w:marLeft w:val="0"/>
          <w:marRight w:val="0"/>
          <w:marTop w:val="0"/>
          <w:marBottom w:val="0"/>
          <w:divBdr>
            <w:top w:val="none" w:sz="0" w:space="0" w:color="auto"/>
            <w:left w:val="none" w:sz="0" w:space="0" w:color="auto"/>
            <w:bottom w:val="none" w:sz="0" w:space="0" w:color="auto"/>
            <w:right w:val="none" w:sz="0" w:space="0" w:color="auto"/>
          </w:divBdr>
        </w:div>
        <w:div w:id="41944226">
          <w:marLeft w:val="0"/>
          <w:marRight w:val="0"/>
          <w:marTop w:val="0"/>
          <w:marBottom w:val="0"/>
          <w:divBdr>
            <w:top w:val="none" w:sz="0" w:space="0" w:color="auto"/>
            <w:left w:val="none" w:sz="0" w:space="0" w:color="auto"/>
            <w:bottom w:val="none" w:sz="0" w:space="0" w:color="auto"/>
            <w:right w:val="none" w:sz="0" w:space="0" w:color="auto"/>
          </w:divBdr>
        </w:div>
        <w:div w:id="1045955516">
          <w:marLeft w:val="0"/>
          <w:marRight w:val="0"/>
          <w:marTop w:val="0"/>
          <w:marBottom w:val="0"/>
          <w:divBdr>
            <w:top w:val="none" w:sz="0" w:space="0" w:color="auto"/>
            <w:left w:val="none" w:sz="0" w:space="0" w:color="auto"/>
            <w:bottom w:val="none" w:sz="0" w:space="0" w:color="auto"/>
            <w:right w:val="none" w:sz="0" w:space="0" w:color="auto"/>
          </w:divBdr>
        </w:div>
        <w:div w:id="1115519013">
          <w:marLeft w:val="0"/>
          <w:marRight w:val="0"/>
          <w:marTop w:val="0"/>
          <w:marBottom w:val="0"/>
          <w:divBdr>
            <w:top w:val="none" w:sz="0" w:space="0" w:color="auto"/>
            <w:left w:val="none" w:sz="0" w:space="0" w:color="auto"/>
            <w:bottom w:val="none" w:sz="0" w:space="0" w:color="auto"/>
            <w:right w:val="none" w:sz="0" w:space="0" w:color="auto"/>
          </w:divBdr>
        </w:div>
        <w:div w:id="1290431641">
          <w:marLeft w:val="0"/>
          <w:marRight w:val="0"/>
          <w:marTop w:val="0"/>
          <w:marBottom w:val="0"/>
          <w:divBdr>
            <w:top w:val="none" w:sz="0" w:space="0" w:color="auto"/>
            <w:left w:val="none" w:sz="0" w:space="0" w:color="auto"/>
            <w:bottom w:val="none" w:sz="0" w:space="0" w:color="auto"/>
            <w:right w:val="none" w:sz="0" w:space="0" w:color="auto"/>
          </w:divBdr>
        </w:div>
        <w:div w:id="1212234191">
          <w:marLeft w:val="0"/>
          <w:marRight w:val="0"/>
          <w:marTop w:val="0"/>
          <w:marBottom w:val="0"/>
          <w:divBdr>
            <w:top w:val="none" w:sz="0" w:space="0" w:color="auto"/>
            <w:left w:val="none" w:sz="0" w:space="0" w:color="auto"/>
            <w:bottom w:val="none" w:sz="0" w:space="0" w:color="auto"/>
            <w:right w:val="none" w:sz="0" w:space="0" w:color="auto"/>
          </w:divBdr>
        </w:div>
        <w:div w:id="1217741125">
          <w:marLeft w:val="0"/>
          <w:marRight w:val="0"/>
          <w:marTop w:val="0"/>
          <w:marBottom w:val="0"/>
          <w:divBdr>
            <w:top w:val="none" w:sz="0" w:space="0" w:color="auto"/>
            <w:left w:val="none" w:sz="0" w:space="0" w:color="auto"/>
            <w:bottom w:val="none" w:sz="0" w:space="0" w:color="auto"/>
            <w:right w:val="none" w:sz="0" w:space="0" w:color="auto"/>
          </w:divBdr>
        </w:div>
        <w:div w:id="412554245">
          <w:marLeft w:val="0"/>
          <w:marRight w:val="0"/>
          <w:marTop w:val="0"/>
          <w:marBottom w:val="0"/>
          <w:divBdr>
            <w:top w:val="none" w:sz="0" w:space="0" w:color="auto"/>
            <w:left w:val="none" w:sz="0" w:space="0" w:color="auto"/>
            <w:bottom w:val="none" w:sz="0" w:space="0" w:color="auto"/>
            <w:right w:val="none" w:sz="0" w:space="0" w:color="auto"/>
          </w:divBdr>
        </w:div>
        <w:div w:id="198906956">
          <w:marLeft w:val="0"/>
          <w:marRight w:val="0"/>
          <w:marTop w:val="0"/>
          <w:marBottom w:val="0"/>
          <w:divBdr>
            <w:top w:val="none" w:sz="0" w:space="0" w:color="auto"/>
            <w:left w:val="none" w:sz="0" w:space="0" w:color="auto"/>
            <w:bottom w:val="none" w:sz="0" w:space="0" w:color="auto"/>
            <w:right w:val="none" w:sz="0" w:space="0" w:color="auto"/>
          </w:divBdr>
        </w:div>
        <w:div w:id="1006708756">
          <w:marLeft w:val="0"/>
          <w:marRight w:val="0"/>
          <w:marTop w:val="0"/>
          <w:marBottom w:val="0"/>
          <w:divBdr>
            <w:top w:val="none" w:sz="0" w:space="0" w:color="auto"/>
            <w:left w:val="none" w:sz="0" w:space="0" w:color="auto"/>
            <w:bottom w:val="none" w:sz="0" w:space="0" w:color="auto"/>
            <w:right w:val="none" w:sz="0" w:space="0" w:color="auto"/>
          </w:divBdr>
        </w:div>
        <w:div w:id="501239571">
          <w:marLeft w:val="0"/>
          <w:marRight w:val="0"/>
          <w:marTop w:val="0"/>
          <w:marBottom w:val="0"/>
          <w:divBdr>
            <w:top w:val="none" w:sz="0" w:space="0" w:color="auto"/>
            <w:left w:val="none" w:sz="0" w:space="0" w:color="auto"/>
            <w:bottom w:val="none" w:sz="0" w:space="0" w:color="auto"/>
            <w:right w:val="none" w:sz="0" w:space="0" w:color="auto"/>
          </w:divBdr>
        </w:div>
        <w:div w:id="679624984">
          <w:marLeft w:val="0"/>
          <w:marRight w:val="0"/>
          <w:marTop w:val="0"/>
          <w:marBottom w:val="0"/>
          <w:divBdr>
            <w:top w:val="none" w:sz="0" w:space="0" w:color="auto"/>
            <w:left w:val="none" w:sz="0" w:space="0" w:color="auto"/>
            <w:bottom w:val="none" w:sz="0" w:space="0" w:color="auto"/>
            <w:right w:val="none" w:sz="0" w:space="0" w:color="auto"/>
          </w:divBdr>
        </w:div>
        <w:div w:id="1339189069">
          <w:marLeft w:val="0"/>
          <w:marRight w:val="0"/>
          <w:marTop w:val="0"/>
          <w:marBottom w:val="0"/>
          <w:divBdr>
            <w:top w:val="none" w:sz="0" w:space="0" w:color="auto"/>
            <w:left w:val="none" w:sz="0" w:space="0" w:color="auto"/>
            <w:bottom w:val="none" w:sz="0" w:space="0" w:color="auto"/>
            <w:right w:val="none" w:sz="0" w:space="0" w:color="auto"/>
          </w:divBdr>
        </w:div>
        <w:div w:id="379331740">
          <w:marLeft w:val="0"/>
          <w:marRight w:val="0"/>
          <w:marTop w:val="0"/>
          <w:marBottom w:val="0"/>
          <w:divBdr>
            <w:top w:val="none" w:sz="0" w:space="0" w:color="auto"/>
            <w:left w:val="none" w:sz="0" w:space="0" w:color="auto"/>
            <w:bottom w:val="none" w:sz="0" w:space="0" w:color="auto"/>
            <w:right w:val="none" w:sz="0" w:space="0" w:color="auto"/>
          </w:divBdr>
        </w:div>
      </w:divsChild>
    </w:div>
    <w:div w:id="1826313701">
      <w:bodyDiv w:val="1"/>
      <w:marLeft w:val="0"/>
      <w:marRight w:val="0"/>
      <w:marTop w:val="0"/>
      <w:marBottom w:val="0"/>
      <w:divBdr>
        <w:top w:val="none" w:sz="0" w:space="0" w:color="auto"/>
        <w:left w:val="none" w:sz="0" w:space="0" w:color="auto"/>
        <w:bottom w:val="none" w:sz="0" w:space="0" w:color="auto"/>
        <w:right w:val="none" w:sz="0" w:space="0" w:color="auto"/>
      </w:divBdr>
      <w:divsChild>
        <w:div w:id="1195922019">
          <w:marLeft w:val="0"/>
          <w:marRight w:val="0"/>
          <w:marTop w:val="0"/>
          <w:marBottom w:val="0"/>
          <w:divBdr>
            <w:top w:val="none" w:sz="0" w:space="0" w:color="auto"/>
            <w:left w:val="none" w:sz="0" w:space="0" w:color="auto"/>
            <w:bottom w:val="none" w:sz="0" w:space="0" w:color="auto"/>
            <w:right w:val="none" w:sz="0" w:space="0" w:color="auto"/>
          </w:divBdr>
        </w:div>
        <w:div w:id="1173841385">
          <w:marLeft w:val="0"/>
          <w:marRight w:val="0"/>
          <w:marTop w:val="0"/>
          <w:marBottom w:val="0"/>
          <w:divBdr>
            <w:top w:val="none" w:sz="0" w:space="0" w:color="auto"/>
            <w:left w:val="none" w:sz="0" w:space="0" w:color="auto"/>
            <w:bottom w:val="none" w:sz="0" w:space="0" w:color="auto"/>
            <w:right w:val="none" w:sz="0" w:space="0" w:color="auto"/>
          </w:divBdr>
        </w:div>
        <w:div w:id="1295792001">
          <w:marLeft w:val="0"/>
          <w:marRight w:val="0"/>
          <w:marTop w:val="0"/>
          <w:marBottom w:val="0"/>
          <w:divBdr>
            <w:top w:val="none" w:sz="0" w:space="0" w:color="auto"/>
            <w:left w:val="none" w:sz="0" w:space="0" w:color="auto"/>
            <w:bottom w:val="none" w:sz="0" w:space="0" w:color="auto"/>
            <w:right w:val="none" w:sz="0" w:space="0" w:color="auto"/>
          </w:divBdr>
        </w:div>
      </w:divsChild>
    </w:div>
    <w:div w:id="18571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C215-CE05-487A-828B-6B028D97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2565</Words>
  <Characters>15392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Sławek</cp:lastModifiedBy>
  <cp:revision>11</cp:revision>
  <dcterms:created xsi:type="dcterms:W3CDTF">2017-08-08T13:19:00Z</dcterms:created>
  <dcterms:modified xsi:type="dcterms:W3CDTF">2019-12-13T11:55:00Z</dcterms:modified>
</cp:coreProperties>
</file>